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9" w:rsidRDefault="00BB7399" w:rsidP="00EC0877">
      <w:pPr>
        <w:spacing w:after="60" w:line="240" w:lineRule="auto"/>
        <w:ind w:right="-1"/>
        <w:contextualSpacing/>
        <w:jc w:val="center"/>
        <w:outlineLvl w:val="0"/>
        <w:rPr>
          <w:rFonts w:cs="Arial"/>
          <w:b/>
          <w:sz w:val="24"/>
          <w:szCs w:val="24"/>
          <w:lang w:eastAsia="en-AU"/>
        </w:rPr>
      </w:pPr>
      <w:r w:rsidRPr="00EC0877">
        <w:rPr>
          <w:rFonts w:cs="Arial"/>
          <w:b/>
          <w:sz w:val="24"/>
          <w:szCs w:val="24"/>
          <w:lang w:eastAsia="en-AU"/>
        </w:rPr>
        <w:t>Budget Template</w:t>
      </w:r>
    </w:p>
    <w:p w:rsidR="00C431AC" w:rsidRPr="00EC0877" w:rsidRDefault="00C431AC" w:rsidP="00EC0877">
      <w:pPr>
        <w:spacing w:after="60" w:line="240" w:lineRule="auto"/>
        <w:ind w:right="-1"/>
        <w:contextualSpacing/>
        <w:jc w:val="center"/>
        <w:outlineLvl w:val="0"/>
        <w:rPr>
          <w:rFonts w:cs="Arial"/>
          <w:b/>
          <w:sz w:val="24"/>
          <w:szCs w:val="24"/>
          <w:lang w:eastAsia="en-AU"/>
        </w:rPr>
      </w:pPr>
    </w:p>
    <w:p w:rsidR="00BB7399" w:rsidRDefault="00BB7399" w:rsidP="00EC0877">
      <w:pPr>
        <w:spacing w:after="60" w:line="240" w:lineRule="auto"/>
        <w:ind w:right="-1"/>
        <w:contextualSpacing/>
        <w:jc w:val="center"/>
        <w:outlineLvl w:val="0"/>
        <w:rPr>
          <w:rFonts w:cs="Arial"/>
          <w:b/>
          <w:sz w:val="24"/>
          <w:szCs w:val="24"/>
          <w:lang w:eastAsia="en-AU"/>
        </w:rPr>
      </w:pPr>
      <w:r w:rsidRPr="00EC0877">
        <w:rPr>
          <w:rFonts w:cs="Arial"/>
          <w:b/>
          <w:sz w:val="24"/>
          <w:szCs w:val="24"/>
          <w:lang w:eastAsia="en-AU"/>
        </w:rPr>
        <w:t>201</w:t>
      </w:r>
      <w:r w:rsidR="002030C3" w:rsidRPr="00EC0877">
        <w:rPr>
          <w:rFonts w:cs="Arial"/>
          <w:b/>
          <w:sz w:val="24"/>
          <w:szCs w:val="24"/>
          <w:lang w:eastAsia="en-AU"/>
        </w:rPr>
        <w:t>7 – Digital Literacy for Older Australians</w:t>
      </w:r>
    </w:p>
    <w:p w:rsidR="00644D8D" w:rsidRPr="00EC0877" w:rsidRDefault="00644D8D" w:rsidP="00EC0877">
      <w:pPr>
        <w:spacing w:after="60" w:line="240" w:lineRule="auto"/>
        <w:ind w:right="-1"/>
        <w:contextualSpacing/>
        <w:jc w:val="center"/>
        <w:outlineLvl w:val="0"/>
        <w:rPr>
          <w:rFonts w:cs="Arial"/>
          <w:b/>
          <w:sz w:val="24"/>
          <w:szCs w:val="24"/>
          <w:lang w:eastAsia="en-AU"/>
        </w:rPr>
      </w:pPr>
      <w:r>
        <w:rPr>
          <w:rFonts w:cs="Arial"/>
          <w:b/>
          <w:sz w:val="24"/>
          <w:szCs w:val="24"/>
          <w:lang w:eastAsia="en-AU"/>
        </w:rPr>
        <w:t>National Network Manager</w:t>
      </w:r>
    </w:p>
    <w:p w:rsidR="00BB7399" w:rsidRPr="00103203" w:rsidRDefault="00BB7399" w:rsidP="00BB7399">
      <w:pPr>
        <w:spacing w:after="0" w:line="240" w:lineRule="auto"/>
        <w:ind w:right="-1447"/>
        <w:contextualSpacing/>
        <w:outlineLvl w:val="0"/>
        <w:rPr>
          <w:rFonts w:cs="Arial"/>
          <w:sz w:val="16"/>
          <w:szCs w:val="16"/>
          <w:lang w:eastAsia="en-AU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  <w:tblCaption w:val="Infomraiton Table"/>
        <w:tblDescription w:val="Name of organisaition and address."/>
      </w:tblPr>
      <w:tblGrid>
        <w:gridCol w:w="2836"/>
        <w:gridCol w:w="7654"/>
      </w:tblGrid>
      <w:tr w:rsidR="002030C3" w:rsidRPr="00975E5B" w:rsidTr="006F3B34">
        <w:trPr>
          <w:tblHeader/>
        </w:trPr>
        <w:tc>
          <w:tcPr>
            <w:tcW w:w="2836" w:type="dxa"/>
          </w:tcPr>
          <w:p w:rsidR="002030C3" w:rsidRPr="00975E5B" w:rsidRDefault="002030C3" w:rsidP="00975E5B">
            <w:pPr>
              <w:spacing w:after="120"/>
              <w:rPr>
                <w:rFonts w:cs="Arial"/>
                <w:sz w:val="20"/>
                <w:szCs w:val="20"/>
                <w:lang w:eastAsia="en-AU"/>
              </w:rPr>
            </w:pPr>
            <w:bookmarkStart w:id="0" w:name="_GoBack"/>
            <w:r w:rsidRPr="00975E5B">
              <w:rPr>
                <w:rFonts w:cs="Arial"/>
                <w:sz w:val="20"/>
                <w:szCs w:val="20"/>
                <w:lang w:eastAsia="en-AU"/>
              </w:rPr>
              <w:t xml:space="preserve">Name of </w:t>
            </w:r>
            <w:r w:rsidR="00876BAC" w:rsidRPr="00975E5B">
              <w:rPr>
                <w:rFonts w:cs="Arial"/>
                <w:sz w:val="20"/>
                <w:szCs w:val="20"/>
                <w:lang w:eastAsia="en-AU"/>
              </w:rPr>
              <w:t>Organisation</w:t>
            </w:r>
            <w:r w:rsidRPr="00975E5B">
              <w:rPr>
                <w:rFonts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654" w:type="dxa"/>
          </w:tcPr>
          <w:p w:rsidR="002030C3" w:rsidRPr="00975E5B" w:rsidRDefault="002030C3" w:rsidP="00975E5B">
            <w:pPr>
              <w:spacing w:after="120"/>
              <w:rPr>
                <w:rFonts w:cs="Arial"/>
                <w:sz w:val="20"/>
                <w:szCs w:val="20"/>
                <w:lang w:eastAsia="en-AU"/>
              </w:rPr>
            </w:pPr>
          </w:p>
        </w:tc>
      </w:tr>
      <w:tr w:rsidR="00EC0877" w:rsidRPr="00975E5B" w:rsidTr="006F3B34">
        <w:trPr>
          <w:tblHeader/>
        </w:trPr>
        <w:tc>
          <w:tcPr>
            <w:tcW w:w="2836" w:type="dxa"/>
          </w:tcPr>
          <w:p w:rsidR="00EC0877" w:rsidRPr="00975E5B" w:rsidRDefault="00EC0877" w:rsidP="004953B5">
            <w:pPr>
              <w:spacing w:after="0" w:line="240" w:lineRule="auto"/>
              <w:rPr>
                <w:rFonts w:cs="Arial"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sz w:val="20"/>
                <w:szCs w:val="20"/>
                <w:lang w:eastAsia="en-AU"/>
              </w:rPr>
              <w:t>Address:</w:t>
            </w:r>
          </w:p>
        </w:tc>
        <w:tc>
          <w:tcPr>
            <w:tcW w:w="7654" w:type="dxa"/>
          </w:tcPr>
          <w:p w:rsidR="00EC0877" w:rsidRPr="004953B5" w:rsidRDefault="00EC0877" w:rsidP="004953B5">
            <w:pPr>
              <w:spacing w:after="0" w:line="240" w:lineRule="auto"/>
              <w:rPr>
                <w:rFonts w:cs="Arial"/>
                <w:sz w:val="20"/>
                <w:szCs w:val="20"/>
                <w:lang w:eastAsia="en-AU"/>
              </w:rPr>
            </w:pPr>
          </w:p>
          <w:p w:rsidR="004953B5" w:rsidRPr="004953B5" w:rsidRDefault="004953B5" w:rsidP="004953B5">
            <w:pPr>
              <w:spacing w:after="0" w:line="240" w:lineRule="auto"/>
              <w:rPr>
                <w:rFonts w:cs="Arial"/>
                <w:sz w:val="20"/>
                <w:szCs w:val="20"/>
                <w:lang w:eastAsia="en-AU"/>
              </w:rPr>
            </w:pPr>
          </w:p>
        </w:tc>
      </w:tr>
      <w:bookmarkEnd w:id="0"/>
    </w:tbl>
    <w:p w:rsidR="00103203" w:rsidRPr="00975E5B" w:rsidRDefault="00103203" w:rsidP="00103203">
      <w:pPr>
        <w:spacing w:after="0"/>
        <w:rPr>
          <w:rFonts w:cs="Arial"/>
          <w:sz w:val="16"/>
          <w:szCs w:val="16"/>
        </w:rPr>
      </w:pPr>
    </w:p>
    <w:tbl>
      <w:tblPr>
        <w:tblStyle w:val="TableGrid1"/>
        <w:tblW w:w="10489" w:type="dxa"/>
        <w:tblInd w:w="-34" w:type="dxa"/>
        <w:tblLayout w:type="fixed"/>
        <w:tblLook w:val="04A0" w:firstRow="1" w:lastRow="0" w:firstColumn="1" w:lastColumn="0" w:noHBand="0" w:noVBand="1"/>
        <w:tblCaption w:val="Budget template 2015"/>
        <w:tblDescription w:val="Budget template 2015"/>
      </w:tblPr>
      <w:tblGrid>
        <w:gridCol w:w="3970"/>
        <w:gridCol w:w="1417"/>
        <w:gridCol w:w="1276"/>
        <w:gridCol w:w="1276"/>
        <w:gridCol w:w="1275"/>
        <w:gridCol w:w="1275"/>
      </w:tblGrid>
      <w:tr w:rsidR="008C5862" w:rsidRPr="00975E5B" w:rsidTr="00652B83">
        <w:trPr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2" w:rsidRPr="00975E5B" w:rsidRDefault="008C5862" w:rsidP="00975E5B">
            <w:pPr>
              <w:spacing w:before="60" w:after="60" w:line="240" w:lineRule="atLeast"/>
              <w:jc w:val="center"/>
              <w:rPr>
                <w:rFonts w:cs="Arial"/>
                <w:b/>
                <w:i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2" w:rsidRPr="00975E5B" w:rsidRDefault="008C5862" w:rsidP="00221AA5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2016-2017</w:t>
            </w:r>
          </w:p>
          <w:p w:rsidR="008C5862" w:rsidRPr="00975E5B" w:rsidRDefault="008C5862" w:rsidP="00221A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(GST excl.) 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2" w:rsidRPr="00975E5B" w:rsidRDefault="008C5862" w:rsidP="00221AA5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2017-2018</w:t>
            </w:r>
          </w:p>
          <w:p w:rsidR="008C5862" w:rsidRPr="00975E5B" w:rsidRDefault="008C5862" w:rsidP="00221A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(GST excl.)</w:t>
            </w:r>
          </w:p>
          <w:p w:rsidR="008C5862" w:rsidRPr="00975E5B" w:rsidRDefault="008C5862" w:rsidP="00221A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2" w:rsidRPr="00975E5B" w:rsidRDefault="008C5862" w:rsidP="00221AA5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2018-2019</w:t>
            </w:r>
          </w:p>
          <w:p w:rsidR="008C5862" w:rsidRPr="00975E5B" w:rsidRDefault="008C5862" w:rsidP="00221A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(GST excl.) 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C5862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201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>9</w:t>
            </w: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-20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>20</w:t>
            </w:r>
          </w:p>
          <w:p w:rsidR="008C5862" w:rsidRPr="00975E5B" w:rsidRDefault="008C5862" w:rsidP="008C5862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(GST excl.) 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2" w:rsidRPr="00975E5B" w:rsidRDefault="008C5862" w:rsidP="00221AA5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Total</w:t>
            </w:r>
          </w:p>
          <w:p w:rsidR="008C5862" w:rsidRPr="00975E5B" w:rsidRDefault="008C5862" w:rsidP="00221A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(GST excl.) $</w:t>
            </w: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EA433C">
            <w:pPr>
              <w:spacing w:before="40" w:after="40" w:line="240" w:lineRule="atLeast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Activity </w:t>
            </w: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Income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 (itemise)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2954B6" w:rsidRDefault="008C5862" w:rsidP="00221AA5">
            <w:pPr>
              <w:spacing w:before="40" w:after="0" w:line="240" w:lineRule="auto"/>
              <w:rPr>
                <w:rFonts w:cs="Arial"/>
                <w:i/>
                <w:sz w:val="16"/>
                <w:szCs w:val="16"/>
                <w:lang w:eastAsia="en-AU"/>
              </w:rPr>
            </w:pPr>
            <w:r w:rsidRPr="002954B6">
              <w:rPr>
                <w:rFonts w:cs="Arial"/>
                <w:i/>
                <w:sz w:val="16"/>
                <w:szCs w:val="16"/>
                <w:lang w:eastAsia="en-AU"/>
              </w:rPr>
              <w:t>For Example:</w:t>
            </w:r>
          </w:p>
          <w:p w:rsidR="008C5862" w:rsidRPr="002954B6" w:rsidRDefault="008C5862" w:rsidP="00221AA5">
            <w:pPr>
              <w:tabs>
                <w:tab w:val="left" w:pos="297"/>
              </w:tabs>
              <w:spacing w:after="0" w:line="240" w:lineRule="auto"/>
              <w:rPr>
                <w:rFonts w:cs="Arial"/>
                <w:i/>
                <w:sz w:val="16"/>
                <w:szCs w:val="16"/>
                <w:lang w:eastAsia="en-AU"/>
              </w:rPr>
            </w:pPr>
            <w:r w:rsidRPr="002954B6">
              <w:rPr>
                <w:rFonts w:cs="Arial"/>
                <w:i/>
                <w:sz w:val="16"/>
                <w:szCs w:val="16"/>
                <w:lang w:eastAsia="en-AU"/>
              </w:rPr>
              <w:tab/>
              <w:t>Amount sought from DSS</w:t>
            </w:r>
          </w:p>
          <w:p w:rsidR="008C5862" w:rsidRPr="00A9019D" w:rsidRDefault="008C5862" w:rsidP="002954B6">
            <w:pPr>
              <w:tabs>
                <w:tab w:val="left" w:pos="272"/>
              </w:tabs>
              <w:spacing w:after="0" w:line="240" w:lineRule="auto"/>
              <w:ind w:firstLine="34"/>
              <w:rPr>
                <w:rFonts w:cs="Arial"/>
                <w:i/>
                <w:sz w:val="16"/>
                <w:szCs w:val="16"/>
                <w:lang w:eastAsia="en-AU"/>
              </w:rPr>
            </w:pPr>
            <w:r w:rsidRPr="002954B6">
              <w:rPr>
                <w:rFonts w:cs="Arial"/>
                <w:i/>
                <w:sz w:val="16"/>
                <w:szCs w:val="16"/>
                <w:lang w:eastAsia="en-AU"/>
              </w:rPr>
              <w:tab/>
              <w:t>Other sources of income relevant to the project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9019D">
            <w:pPr>
              <w:pStyle w:val="ListParagraph"/>
              <w:spacing w:before="40" w:after="40" w:line="240" w:lineRule="atLeast"/>
              <w:ind w:left="0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9019D">
            <w:pPr>
              <w:pStyle w:val="ListParagraph"/>
              <w:spacing w:before="40" w:after="40" w:line="240" w:lineRule="atLeast"/>
              <w:ind w:left="0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975E5B" w:rsidRDefault="008C5862" w:rsidP="00A9019D">
            <w:pPr>
              <w:pStyle w:val="ListParagraph"/>
              <w:spacing w:before="40" w:after="40" w:line="240" w:lineRule="auto"/>
              <w:ind w:left="0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71711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71711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71711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71711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71711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975E5B" w:rsidRDefault="008C5862" w:rsidP="00A9019D">
            <w:pPr>
              <w:pStyle w:val="ListParagraph"/>
              <w:spacing w:before="40" w:after="40" w:line="240" w:lineRule="auto"/>
              <w:ind w:left="0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E150D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E150D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E150D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E150D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AE150D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jc w:val="right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Total Income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Expenditure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62" w:rsidRPr="00873694" w:rsidRDefault="008C5862" w:rsidP="00221AA5">
            <w:pPr>
              <w:spacing w:before="40" w:after="40" w:line="240" w:lineRule="atLeast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Activity </w:t>
            </w: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Salaries and Wages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 (itemise)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2" w:rsidRDefault="008C5862" w:rsidP="00221AA5">
            <w:pPr>
              <w:spacing w:before="40" w:after="0" w:line="240" w:lineRule="auto"/>
              <w:rPr>
                <w:rFonts w:cs="Arial"/>
                <w:i/>
                <w:sz w:val="16"/>
                <w:szCs w:val="16"/>
                <w:lang w:eastAsia="en-AU"/>
              </w:rPr>
            </w:pPr>
            <w:r>
              <w:rPr>
                <w:rFonts w:cs="Arial"/>
                <w:i/>
                <w:sz w:val="16"/>
                <w:szCs w:val="16"/>
                <w:lang w:eastAsia="en-AU"/>
              </w:rPr>
              <w:t xml:space="preserve">For </w:t>
            </w:r>
            <w:r w:rsidRPr="00A9019D">
              <w:rPr>
                <w:rFonts w:cs="Arial"/>
                <w:i/>
                <w:sz w:val="16"/>
                <w:szCs w:val="16"/>
                <w:lang w:eastAsia="en-AU"/>
              </w:rPr>
              <w:t>Example:</w:t>
            </w:r>
          </w:p>
          <w:p w:rsidR="008C5862" w:rsidRPr="00873694" w:rsidRDefault="008C5862" w:rsidP="00221AA5">
            <w:pPr>
              <w:tabs>
                <w:tab w:val="left" w:pos="297"/>
              </w:tabs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i/>
                <w:sz w:val="16"/>
                <w:szCs w:val="16"/>
                <w:lang w:eastAsia="en-AU"/>
              </w:rPr>
              <w:tab/>
              <w:t>Salaries and Wages, Salary On-costs</w:t>
            </w:r>
            <w:r w:rsidRPr="00A9019D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uto"/>
              <w:ind w:left="23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uto"/>
              <w:ind w:left="23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tLeast"/>
              <w:contextualSpacing/>
              <w:rPr>
                <w:rFonts w:eastAsia="Arial"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862" w:rsidRPr="008D7819" w:rsidRDefault="008C5862" w:rsidP="008D7819">
            <w:pPr>
              <w:spacing w:before="40" w:after="40" w:line="240" w:lineRule="atLeast"/>
              <w:contextualSpacing/>
              <w:jc w:val="right"/>
              <w:rPr>
                <w:rFonts w:eastAsia="Arial" w:cs="Arial"/>
                <w:b/>
                <w:sz w:val="20"/>
                <w:szCs w:val="20"/>
                <w:lang w:eastAsia="en-AU"/>
              </w:rPr>
            </w:pPr>
            <w:r w:rsidRPr="008D7819">
              <w:rPr>
                <w:rFonts w:eastAsia="Arial" w:cs="Arial"/>
                <w:b/>
                <w:sz w:val="20"/>
                <w:szCs w:val="20"/>
                <w:lang w:eastAsia="en-AU"/>
              </w:rPr>
              <w:t>Sub-</w:t>
            </w:r>
            <w:r>
              <w:rPr>
                <w:rFonts w:eastAsia="Arial" w:cs="Arial"/>
                <w:b/>
                <w:sz w:val="20"/>
                <w:szCs w:val="20"/>
                <w:lang w:eastAsia="en-AU"/>
              </w:rPr>
              <w:t>T</w:t>
            </w:r>
            <w:r w:rsidRPr="008D7819">
              <w:rPr>
                <w:rFonts w:eastAsia="Arial" w:cs="Arial"/>
                <w:b/>
                <w:sz w:val="20"/>
                <w:szCs w:val="20"/>
                <w:lang w:eastAsia="en-AU"/>
              </w:rPr>
              <w:t>otal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2" w:rsidRPr="00975E5B" w:rsidRDefault="008C5862" w:rsidP="00EA433C">
            <w:pPr>
              <w:spacing w:before="40" w:after="40" w:line="240" w:lineRule="atLeast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Activity Operating Expenses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 (itemise)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2" w:rsidRDefault="008C5862" w:rsidP="00221AA5">
            <w:pPr>
              <w:spacing w:before="40" w:after="0" w:line="240" w:lineRule="auto"/>
              <w:rPr>
                <w:rFonts w:cs="Arial"/>
                <w:i/>
                <w:sz w:val="16"/>
                <w:szCs w:val="16"/>
                <w:lang w:eastAsia="en-AU"/>
              </w:rPr>
            </w:pPr>
            <w:r>
              <w:rPr>
                <w:rFonts w:cs="Arial"/>
                <w:i/>
                <w:sz w:val="16"/>
                <w:szCs w:val="16"/>
                <w:lang w:eastAsia="en-AU"/>
              </w:rPr>
              <w:t xml:space="preserve">For </w:t>
            </w:r>
            <w:r w:rsidRPr="00A9019D">
              <w:rPr>
                <w:rFonts w:cs="Arial"/>
                <w:i/>
                <w:sz w:val="16"/>
                <w:szCs w:val="16"/>
                <w:lang w:eastAsia="en-AU"/>
              </w:rPr>
              <w:t>Example:</w:t>
            </w:r>
          </w:p>
          <w:p w:rsidR="008C5862" w:rsidRPr="00221AA5" w:rsidRDefault="008C5862" w:rsidP="00221AA5">
            <w:pPr>
              <w:tabs>
                <w:tab w:val="left" w:pos="297"/>
              </w:tabs>
              <w:spacing w:after="0" w:line="240" w:lineRule="auto"/>
              <w:rPr>
                <w:rFonts w:cs="Arial"/>
                <w:i/>
                <w:sz w:val="16"/>
                <w:szCs w:val="16"/>
                <w:lang w:eastAsia="en-AU"/>
              </w:rPr>
            </w:pPr>
            <w:r>
              <w:rPr>
                <w:rFonts w:cs="Arial"/>
                <w:i/>
                <w:sz w:val="16"/>
                <w:szCs w:val="16"/>
                <w:lang w:eastAsia="en-AU"/>
              </w:rPr>
              <w:tab/>
            </w:r>
            <w:r w:rsidRPr="00221AA5">
              <w:rPr>
                <w:rFonts w:cs="Arial"/>
                <w:i/>
                <w:sz w:val="16"/>
                <w:szCs w:val="16"/>
                <w:lang w:eastAsia="en-AU"/>
              </w:rPr>
              <w:t>General Office Expenses (Telephone, Consumables, printing etc.)</w:t>
            </w:r>
          </w:p>
          <w:p w:rsidR="008C5862" w:rsidRPr="008D7819" w:rsidRDefault="008C5862" w:rsidP="00221AA5">
            <w:pPr>
              <w:tabs>
                <w:tab w:val="left" w:pos="297"/>
              </w:tabs>
              <w:spacing w:after="0" w:line="240" w:lineRule="auto"/>
              <w:rPr>
                <w:rFonts w:cs="Arial"/>
                <w:smallCaps/>
                <w:sz w:val="16"/>
                <w:szCs w:val="16"/>
                <w:lang w:eastAsia="en-AU"/>
              </w:rPr>
            </w:pPr>
            <w:r w:rsidRPr="00221AA5">
              <w:rPr>
                <w:rFonts w:cs="Arial"/>
                <w:i/>
                <w:sz w:val="16"/>
                <w:szCs w:val="16"/>
                <w:lang w:eastAsia="en-AU"/>
              </w:rPr>
              <w:tab/>
              <w:t>Network Support Activities, Helpline, Travel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uto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uto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uto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uto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873694" w:rsidRDefault="008C5862" w:rsidP="00873694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uto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uto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EA433C">
            <w:pPr>
              <w:spacing w:before="40" w:after="40" w:line="240" w:lineRule="atLeast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Activity </w:t>
            </w: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External Party Expenses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 (itemise)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2" w:rsidRDefault="008C5862" w:rsidP="00221AA5">
            <w:pPr>
              <w:tabs>
                <w:tab w:val="left" w:pos="285"/>
              </w:tabs>
              <w:spacing w:before="40" w:after="0" w:line="240" w:lineRule="auto"/>
              <w:rPr>
                <w:rFonts w:cs="Arial"/>
                <w:i/>
                <w:sz w:val="16"/>
                <w:szCs w:val="16"/>
                <w:lang w:eastAsia="en-AU"/>
              </w:rPr>
            </w:pPr>
            <w:r>
              <w:rPr>
                <w:rFonts w:cs="Arial"/>
                <w:i/>
                <w:sz w:val="16"/>
                <w:szCs w:val="16"/>
                <w:lang w:eastAsia="en-AU"/>
              </w:rPr>
              <w:t xml:space="preserve">For </w:t>
            </w:r>
            <w:r w:rsidRPr="00A9019D">
              <w:rPr>
                <w:rFonts w:cs="Arial"/>
                <w:i/>
                <w:sz w:val="16"/>
                <w:szCs w:val="16"/>
                <w:lang w:eastAsia="en-AU"/>
              </w:rPr>
              <w:t>Example:</w:t>
            </w:r>
          </w:p>
          <w:p w:rsidR="008C5862" w:rsidRDefault="008C5862" w:rsidP="00221AA5">
            <w:pPr>
              <w:tabs>
                <w:tab w:val="left" w:pos="285"/>
              </w:tabs>
              <w:spacing w:after="0" w:line="240" w:lineRule="auto"/>
              <w:ind w:left="34"/>
              <w:rPr>
                <w:rFonts w:cs="Arial"/>
                <w:i/>
                <w:sz w:val="16"/>
                <w:szCs w:val="16"/>
                <w:lang w:eastAsia="en-AU"/>
              </w:rPr>
            </w:pPr>
            <w:r>
              <w:rPr>
                <w:rFonts w:cs="Arial"/>
                <w:i/>
                <w:sz w:val="16"/>
                <w:szCs w:val="16"/>
                <w:lang w:eastAsia="en-AU"/>
              </w:rPr>
              <w:tab/>
              <w:t>Sub-contractors/Consultants, External Training Services</w:t>
            </w:r>
            <w:r>
              <w:rPr>
                <w:rFonts w:cs="Arial"/>
                <w:i/>
                <w:sz w:val="16"/>
                <w:szCs w:val="16"/>
                <w:lang w:eastAsia="en-AU"/>
              </w:rPr>
              <w:tab/>
            </w:r>
          </w:p>
          <w:p w:rsidR="008C5862" w:rsidRPr="00873694" w:rsidRDefault="008C5862" w:rsidP="00221AA5">
            <w:pPr>
              <w:tabs>
                <w:tab w:val="left" w:pos="285"/>
              </w:tabs>
              <w:spacing w:after="0" w:line="240" w:lineRule="auto"/>
              <w:ind w:left="34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i/>
                <w:sz w:val="16"/>
                <w:szCs w:val="16"/>
                <w:lang w:eastAsia="en-AU"/>
              </w:rPr>
              <w:tab/>
              <w:t>Venue Hire, Other projected costs or overheads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873694" w:rsidRDefault="008C5862" w:rsidP="00A71711">
            <w:pPr>
              <w:spacing w:before="40" w:after="40" w:line="240" w:lineRule="atLeast"/>
              <w:ind w:left="34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873694" w:rsidRDefault="008C5862" w:rsidP="00A71711">
            <w:pPr>
              <w:spacing w:before="40" w:after="40" w:line="240" w:lineRule="atLeast"/>
              <w:ind w:left="34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873694" w:rsidRDefault="008C5862" w:rsidP="00A71711">
            <w:pPr>
              <w:spacing w:before="40" w:after="40" w:line="240" w:lineRule="atLeast"/>
              <w:ind w:left="34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873694" w:rsidRDefault="008C5862" w:rsidP="00A71711">
            <w:pPr>
              <w:spacing w:before="40" w:after="40" w:line="240" w:lineRule="atLeast"/>
              <w:ind w:left="34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873694" w:rsidRDefault="008C5862" w:rsidP="00A71711">
            <w:pPr>
              <w:spacing w:before="40" w:after="40" w:line="240" w:lineRule="atLeast"/>
              <w:ind w:left="34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862" w:rsidRPr="00873694" w:rsidRDefault="008C5862" w:rsidP="00873694">
            <w:pPr>
              <w:spacing w:before="40" w:after="40" w:line="240" w:lineRule="auto"/>
              <w:ind w:left="34"/>
              <w:contextualSpacing/>
              <w:rPr>
                <w:rFonts w:eastAsia="Arial"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  <w:tr w:rsidR="008C5862" w:rsidRPr="00975E5B" w:rsidTr="00652B83"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jc w:val="right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975E5B">
              <w:rPr>
                <w:rFonts w:cs="Arial"/>
                <w:b/>
                <w:sz w:val="20"/>
                <w:szCs w:val="20"/>
                <w:lang w:eastAsia="en-AU"/>
              </w:rPr>
              <w:t>Total Expenditure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862" w:rsidRPr="00975E5B" w:rsidRDefault="008C5862" w:rsidP="008D7819">
            <w:pPr>
              <w:spacing w:before="40" w:after="40" w:line="240" w:lineRule="atLeast"/>
              <w:rPr>
                <w:rFonts w:cs="Arial"/>
                <w:smallCaps/>
                <w:sz w:val="20"/>
                <w:szCs w:val="20"/>
                <w:lang w:eastAsia="en-AU"/>
              </w:rPr>
            </w:pPr>
          </w:p>
        </w:tc>
      </w:tr>
    </w:tbl>
    <w:p w:rsidR="00BB7399" w:rsidRPr="00D21693" w:rsidRDefault="00BB7399" w:rsidP="005B54D8">
      <w:pPr>
        <w:spacing w:before="120" w:after="0" w:line="240" w:lineRule="auto"/>
        <w:rPr>
          <w:rFonts w:eastAsia="Times New Roman" w:cs="Arial"/>
          <w:lang w:eastAsia="en-AU"/>
        </w:rPr>
      </w:pPr>
    </w:p>
    <w:sectPr w:rsidR="00BB7399" w:rsidRPr="00D21693" w:rsidSect="006F5C96">
      <w:pgSz w:w="11906" w:h="16838"/>
      <w:pgMar w:top="284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570"/>
    <w:multiLevelType w:val="hybridMultilevel"/>
    <w:tmpl w:val="07D267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909"/>
    <w:multiLevelType w:val="multilevel"/>
    <w:tmpl w:val="846E15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0D5149"/>
    <w:multiLevelType w:val="hybridMultilevel"/>
    <w:tmpl w:val="3B5823B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4E49"/>
    <w:multiLevelType w:val="hybridMultilevel"/>
    <w:tmpl w:val="F9280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4B40"/>
    <w:multiLevelType w:val="hybridMultilevel"/>
    <w:tmpl w:val="18BC3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84151"/>
    <w:multiLevelType w:val="hybridMultilevel"/>
    <w:tmpl w:val="F588FF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9353E"/>
    <w:multiLevelType w:val="hybridMultilevel"/>
    <w:tmpl w:val="75EECE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31A86"/>
    <w:multiLevelType w:val="hybridMultilevel"/>
    <w:tmpl w:val="7DD491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90114"/>
    <w:multiLevelType w:val="hybridMultilevel"/>
    <w:tmpl w:val="FE4894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F6FBF"/>
    <w:multiLevelType w:val="hybridMultilevel"/>
    <w:tmpl w:val="C694C8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C64A9F"/>
    <w:multiLevelType w:val="hybridMultilevel"/>
    <w:tmpl w:val="1C184650"/>
    <w:lvl w:ilvl="0" w:tplc="0492AB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F7C07"/>
    <w:multiLevelType w:val="multilevel"/>
    <w:tmpl w:val="153ACFC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</w:rPr>
    </w:lvl>
    <w:lvl w:ilvl="2">
      <w:start w:val="1"/>
      <w:numFmt w:val="decimal"/>
      <w:lvlRestart w:val="1"/>
      <w:lvlText w:val="%2.%3."/>
      <w:lvlJc w:val="left"/>
      <w:pPr>
        <w:tabs>
          <w:tab w:val="num" w:pos="1299"/>
        </w:tabs>
        <w:ind w:left="1083" w:hanging="504"/>
      </w:pPr>
      <w:rPr>
        <w:rFonts w:hint="default"/>
      </w:rPr>
    </w:lvl>
    <w:lvl w:ilvl="3">
      <w:start w:val="1"/>
      <w:numFmt w:val="decimal"/>
      <w:lvlRestart w:val="2"/>
      <w:lvlText w:val="%4%1.%2.%3."/>
      <w:lvlJc w:val="left"/>
      <w:pPr>
        <w:tabs>
          <w:tab w:val="num" w:pos="201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12">
    <w:nsid w:val="5B0D5E21"/>
    <w:multiLevelType w:val="hybridMultilevel"/>
    <w:tmpl w:val="F95A944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181BAC"/>
    <w:multiLevelType w:val="hybridMultilevel"/>
    <w:tmpl w:val="981E46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57DFC"/>
    <w:multiLevelType w:val="hybridMultilevel"/>
    <w:tmpl w:val="5EE4B55C"/>
    <w:lvl w:ilvl="0" w:tplc="02446748">
      <w:start w:val="1"/>
      <w:numFmt w:val="lowerLetter"/>
      <w:lvlText w:val="%1."/>
      <w:lvlJc w:val="left"/>
      <w:pPr>
        <w:ind w:left="1008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0800" w:hanging="360"/>
      </w:pPr>
    </w:lvl>
    <w:lvl w:ilvl="2" w:tplc="0C09001B">
      <w:start w:val="1"/>
      <w:numFmt w:val="lowerRoman"/>
      <w:lvlText w:val="%3."/>
      <w:lvlJc w:val="right"/>
      <w:pPr>
        <w:ind w:left="11520" w:hanging="180"/>
      </w:pPr>
    </w:lvl>
    <w:lvl w:ilvl="3" w:tplc="0C09000F">
      <w:start w:val="1"/>
      <w:numFmt w:val="decimal"/>
      <w:lvlText w:val="%4."/>
      <w:lvlJc w:val="left"/>
      <w:pPr>
        <w:ind w:left="12240" w:hanging="360"/>
      </w:pPr>
    </w:lvl>
    <w:lvl w:ilvl="4" w:tplc="0C090019">
      <w:start w:val="1"/>
      <w:numFmt w:val="lowerLetter"/>
      <w:lvlText w:val="%5."/>
      <w:lvlJc w:val="left"/>
      <w:pPr>
        <w:ind w:left="12960" w:hanging="360"/>
      </w:pPr>
    </w:lvl>
    <w:lvl w:ilvl="5" w:tplc="0C09001B">
      <w:start w:val="1"/>
      <w:numFmt w:val="lowerRoman"/>
      <w:lvlText w:val="%6."/>
      <w:lvlJc w:val="right"/>
      <w:pPr>
        <w:ind w:left="13680" w:hanging="180"/>
      </w:pPr>
    </w:lvl>
    <w:lvl w:ilvl="6" w:tplc="0C09000F">
      <w:start w:val="1"/>
      <w:numFmt w:val="decimal"/>
      <w:lvlText w:val="%7."/>
      <w:lvlJc w:val="left"/>
      <w:pPr>
        <w:ind w:left="14400" w:hanging="360"/>
      </w:pPr>
    </w:lvl>
    <w:lvl w:ilvl="7" w:tplc="0C090019">
      <w:start w:val="1"/>
      <w:numFmt w:val="lowerLetter"/>
      <w:lvlText w:val="%8."/>
      <w:lvlJc w:val="left"/>
      <w:pPr>
        <w:ind w:left="15120" w:hanging="360"/>
      </w:pPr>
    </w:lvl>
    <w:lvl w:ilvl="8" w:tplc="0C09001B">
      <w:start w:val="1"/>
      <w:numFmt w:val="lowerRoman"/>
      <w:lvlText w:val="%9."/>
      <w:lvlJc w:val="right"/>
      <w:pPr>
        <w:ind w:left="15840" w:hanging="180"/>
      </w:pPr>
    </w:lvl>
  </w:abstractNum>
  <w:abstractNum w:abstractNumId="15">
    <w:nsid w:val="7105149B"/>
    <w:multiLevelType w:val="hybridMultilevel"/>
    <w:tmpl w:val="BA9478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0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5"/>
  </w:num>
  <w:num w:numId="24">
    <w:abstractNumId w:val="8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9"/>
    <w:rsid w:val="00087DA4"/>
    <w:rsid w:val="00103203"/>
    <w:rsid w:val="001E630D"/>
    <w:rsid w:val="00200642"/>
    <w:rsid w:val="002030C3"/>
    <w:rsid w:val="00221AA5"/>
    <w:rsid w:val="00244E8E"/>
    <w:rsid w:val="002954B6"/>
    <w:rsid w:val="003B2BB8"/>
    <w:rsid w:val="003D34FF"/>
    <w:rsid w:val="00437EAB"/>
    <w:rsid w:val="00455341"/>
    <w:rsid w:val="004953B5"/>
    <w:rsid w:val="004A7C98"/>
    <w:rsid w:val="004B54CA"/>
    <w:rsid w:val="004E5CBF"/>
    <w:rsid w:val="005778D2"/>
    <w:rsid w:val="00577F9D"/>
    <w:rsid w:val="005B54D8"/>
    <w:rsid w:val="005B748B"/>
    <w:rsid w:val="005C3AA9"/>
    <w:rsid w:val="00602FB1"/>
    <w:rsid w:val="00644D8D"/>
    <w:rsid w:val="00652B83"/>
    <w:rsid w:val="006A4CE7"/>
    <w:rsid w:val="006F3B34"/>
    <w:rsid w:val="006F5C96"/>
    <w:rsid w:val="00723B4C"/>
    <w:rsid w:val="00785261"/>
    <w:rsid w:val="007B0256"/>
    <w:rsid w:val="00873694"/>
    <w:rsid w:val="00876BAC"/>
    <w:rsid w:val="008C5862"/>
    <w:rsid w:val="008D7819"/>
    <w:rsid w:val="009225F0"/>
    <w:rsid w:val="00975E5B"/>
    <w:rsid w:val="009B6A90"/>
    <w:rsid w:val="009E1611"/>
    <w:rsid w:val="00A9019D"/>
    <w:rsid w:val="00AE150D"/>
    <w:rsid w:val="00BA2860"/>
    <w:rsid w:val="00BA2DB9"/>
    <w:rsid w:val="00BA6940"/>
    <w:rsid w:val="00BB7192"/>
    <w:rsid w:val="00BB7399"/>
    <w:rsid w:val="00BE7148"/>
    <w:rsid w:val="00C431AC"/>
    <w:rsid w:val="00CC322D"/>
    <w:rsid w:val="00D21693"/>
    <w:rsid w:val="00DE515C"/>
    <w:rsid w:val="00E1483B"/>
    <w:rsid w:val="00EA433C"/>
    <w:rsid w:val="00EC0877"/>
    <w:rsid w:val="00F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99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6A90"/>
    <w:pPr>
      <w:keepNext/>
      <w:numPr>
        <w:numId w:val="11"/>
      </w:numPr>
      <w:shd w:val="clear" w:color="auto" w:fill="000000"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6A90"/>
    <w:pPr>
      <w:keepNext/>
      <w:numPr>
        <w:ilvl w:val="1"/>
        <w:numId w:val="11"/>
      </w:numPr>
      <w:spacing w:before="24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6A90"/>
    <w:pPr>
      <w:keepNext/>
      <w:numPr>
        <w:ilvl w:val="2"/>
        <w:numId w:val="11"/>
      </w:numPr>
      <w:spacing w:before="240" w:after="120"/>
      <w:outlineLvl w:val="2"/>
    </w:pPr>
    <w:rPr>
      <w:rFonts w:eastAsiaTheme="majorEastAsia" w:cs="Arial"/>
      <w:b/>
      <w:bCs/>
      <w:i/>
      <w:i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B6A90"/>
    <w:pPr>
      <w:keepNext/>
      <w:numPr>
        <w:ilvl w:val="3"/>
        <w:numId w:val="11"/>
      </w:numPr>
      <w:spacing w:before="240" w:after="60"/>
      <w:outlineLvl w:val="3"/>
    </w:pPr>
    <w:rPr>
      <w:rFonts w:ascii="Arial (W1)" w:eastAsiaTheme="majorEastAsia" w:hAnsi="Arial (W1)"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9B6A90"/>
    <w:pPr>
      <w:numPr>
        <w:ilvl w:val="4"/>
        <w:numId w:val="11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6A90"/>
    <w:pPr>
      <w:numPr>
        <w:ilvl w:val="5"/>
        <w:numId w:val="11"/>
      </w:num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qFormat/>
    <w:rsid w:val="009B6A90"/>
    <w:pPr>
      <w:numPr>
        <w:ilvl w:val="6"/>
        <w:numId w:val="11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qFormat/>
    <w:rsid w:val="009B6A90"/>
    <w:pPr>
      <w:numPr>
        <w:ilvl w:val="7"/>
        <w:numId w:val="11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9B6A90"/>
    <w:pPr>
      <w:numPr>
        <w:ilvl w:val="8"/>
        <w:numId w:val="11"/>
      </w:numPr>
      <w:spacing w:before="240" w:after="60"/>
      <w:outlineLvl w:val="8"/>
    </w:pPr>
    <w:rPr>
      <w:rFonts w:eastAsiaTheme="maj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4CA"/>
    <w:rPr>
      <w:rFonts w:ascii="Arial" w:eastAsiaTheme="majorEastAsia" w:hAnsi="Arial" w:cs="Arial"/>
      <w:b/>
      <w:bCs/>
      <w:kern w:val="32"/>
      <w:sz w:val="32"/>
      <w:szCs w:val="32"/>
      <w:shd w:val="clear" w:color="auto" w:fill="000000"/>
    </w:rPr>
  </w:style>
  <w:style w:type="character" w:customStyle="1" w:styleId="Heading2Char">
    <w:name w:val="Heading 2 Char"/>
    <w:link w:val="Heading2"/>
    <w:rsid w:val="009B6A90"/>
    <w:rPr>
      <w:rFonts w:ascii="Arial" w:eastAsiaTheme="majorEastAsia" w:hAnsi="Arial" w:cs="Arial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rsid w:val="004B54CA"/>
    <w:rPr>
      <w:rFonts w:ascii="Arial" w:eastAsiaTheme="majorEastAsia" w:hAnsi="Arial" w:cs="Arial"/>
      <w:b/>
      <w:bCs/>
      <w:i/>
      <w:i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4B54CA"/>
    <w:rPr>
      <w:rFonts w:ascii="Arial (W1)" w:eastAsiaTheme="majorEastAsia" w:hAnsi="Arial (W1)" w:cs="Arial"/>
      <w:bCs/>
      <w:i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4B54CA"/>
    <w:rPr>
      <w:rFonts w:ascii="Arial" w:eastAsiaTheme="majorEastAsia" w:hAnsi="Arial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B54CA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B54CA"/>
    <w:rPr>
      <w:rFonts w:ascii="Arial" w:eastAsiaTheme="majorEastAsia" w:hAnsi="Arial" w:cstheme="maj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4B54CA"/>
    <w:rPr>
      <w:rFonts w:ascii="Arial" w:eastAsiaTheme="majorEastAsia" w:hAnsi="Arial" w:cstheme="maj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4B54CA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9B6A90"/>
    <w:pPr>
      <w:keepLines/>
      <w:spacing w:after="60"/>
      <w:ind w:left="567"/>
    </w:pPr>
    <w:rPr>
      <w:rFonts w:ascii="Arial Bold" w:eastAsiaTheme="majorEastAsia" w:hAnsi="Arial Bold" w:cs="Arial"/>
      <w:b/>
      <w:bCs/>
      <w:smallCaps/>
      <w:color w:val="4D4D4D"/>
      <w:kern w:val="28"/>
      <w:sz w:val="32"/>
      <w:szCs w:val="32"/>
    </w:rPr>
  </w:style>
  <w:style w:type="character" w:customStyle="1" w:styleId="TitleChar">
    <w:name w:val="Title Char"/>
    <w:link w:val="Title"/>
    <w:rsid w:val="009B6A90"/>
    <w:rPr>
      <w:rFonts w:ascii="Arial Bold" w:eastAsiaTheme="majorEastAsia" w:hAnsi="Arial Bold" w:cs="Arial"/>
      <w:b/>
      <w:bCs/>
      <w:smallCaps/>
      <w:color w:val="4D4D4D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54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4B54C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  <w:color w:val="808080" w:themeColor="text1" w:themeTint="7F"/>
    </w:rPr>
  </w:style>
  <w:style w:type="character" w:styleId="Strong">
    <w:name w:val="Strong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B6A90"/>
    <w:pPr>
      <w:ind w:left="720"/>
    </w:pPr>
  </w:style>
  <w:style w:type="character" w:styleId="Emphasis">
    <w:name w:val="Emphasis"/>
    <w:uiPriority w:val="99"/>
    <w:qFormat/>
    <w:rsid w:val="009B6A90"/>
    <w:rPr>
      <w:rFonts w:ascii="Times New Roman" w:hAnsi="Times New Roman" w:cs="Times New Roman" w:hint="default"/>
      <w:i/>
      <w:iCs/>
    </w:rPr>
  </w:style>
  <w:style w:type="character" w:styleId="IntenseEmphasis">
    <w:name w:val="Intense Emphasis"/>
    <w:uiPriority w:val="21"/>
    <w:qFormat/>
    <w:rsid w:val="004B54C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  <w:color w:val="4F81BD" w:themeColor="accent1"/>
      <w:sz w:val="22"/>
      <w:szCs w:val="24"/>
    </w:rPr>
  </w:style>
  <w:style w:type="character" w:styleId="SubtleReference">
    <w:name w:val="Subtle Reference"/>
    <w:uiPriority w:val="31"/>
    <w:qFormat/>
    <w:rsid w:val="004B54C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54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B6A90"/>
    <w:rPr>
      <w:i/>
      <w:i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5261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numPr>
        <w:numId w:val="0"/>
      </w:numPr>
      <w:shd w:val="clear" w:color="auto" w:fill="auto"/>
      <w:outlineLvl w:val="9"/>
    </w:pPr>
    <w:rPr>
      <w:rFonts w:asciiTheme="maj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  <w:sz w:val="22"/>
      <w:szCs w:val="24"/>
    </w:rPr>
  </w:style>
  <w:style w:type="paragraph" w:customStyle="1" w:styleId="Bullets">
    <w:name w:val="Bullets"/>
    <w:basedOn w:val="Normal"/>
    <w:link w:val="BulletsChar"/>
    <w:qFormat/>
    <w:rsid w:val="009B6A90"/>
    <w:pPr>
      <w:ind w:left="720" w:hanging="360"/>
    </w:pPr>
    <w:rPr>
      <w:rFonts w:ascii="Calibri" w:hAnsi="Calibri"/>
      <w:lang w:val="en-US" w:bidi="en-US"/>
    </w:rPr>
  </w:style>
  <w:style w:type="character" w:customStyle="1" w:styleId="BulletsChar">
    <w:name w:val="Bullets Char"/>
    <w:link w:val="Bullets"/>
    <w:rsid w:val="009B6A90"/>
    <w:rPr>
      <w:rFonts w:ascii="Calibri" w:hAnsi="Calibri"/>
      <w:sz w:val="22"/>
      <w:szCs w:val="22"/>
      <w:lang w:val="en-US" w:bidi="en-US"/>
    </w:rPr>
  </w:style>
  <w:style w:type="paragraph" w:customStyle="1" w:styleId="Datacollectiontype">
    <w:name w:val="Data collection type"/>
    <w:basedOn w:val="Bullets"/>
    <w:link w:val="DatacollectiontypeChar"/>
    <w:qFormat/>
    <w:rsid w:val="009B6A90"/>
    <w:pPr>
      <w:tabs>
        <w:tab w:val="num" w:pos="360"/>
      </w:tabs>
      <w:ind w:left="360"/>
    </w:pPr>
    <w:rPr>
      <w:b/>
    </w:rPr>
  </w:style>
  <w:style w:type="character" w:customStyle="1" w:styleId="DatacollectiontypeChar">
    <w:name w:val="Data collection type Char"/>
    <w:link w:val="Datacollectiontype"/>
    <w:rsid w:val="009B6A90"/>
    <w:rPr>
      <w:rFonts w:ascii="Calibri" w:hAnsi="Calibri"/>
      <w:b/>
      <w:sz w:val="22"/>
      <w:szCs w:val="22"/>
      <w:lang w:val="en-US" w:bidi="en-US"/>
    </w:rPr>
  </w:style>
  <w:style w:type="table" w:customStyle="1" w:styleId="TableGrid1">
    <w:name w:val="Table Grid1"/>
    <w:basedOn w:val="TableNormal"/>
    <w:uiPriority w:val="59"/>
    <w:rsid w:val="00BB73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0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99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6A90"/>
    <w:pPr>
      <w:keepNext/>
      <w:numPr>
        <w:numId w:val="11"/>
      </w:numPr>
      <w:shd w:val="clear" w:color="auto" w:fill="000000"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6A90"/>
    <w:pPr>
      <w:keepNext/>
      <w:numPr>
        <w:ilvl w:val="1"/>
        <w:numId w:val="11"/>
      </w:numPr>
      <w:spacing w:before="24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6A90"/>
    <w:pPr>
      <w:keepNext/>
      <w:numPr>
        <w:ilvl w:val="2"/>
        <w:numId w:val="11"/>
      </w:numPr>
      <w:spacing w:before="240" w:after="120"/>
      <w:outlineLvl w:val="2"/>
    </w:pPr>
    <w:rPr>
      <w:rFonts w:eastAsiaTheme="majorEastAsia" w:cs="Arial"/>
      <w:b/>
      <w:bCs/>
      <w:i/>
      <w:i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B6A90"/>
    <w:pPr>
      <w:keepNext/>
      <w:numPr>
        <w:ilvl w:val="3"/>
        <w:numId w:val="11"/>
      </w:numPr>
      <w:spacing w:before="240" w:after="60"/>
      <w:outlineLvl w:val="3"/>
    </w:pPr>
    <w:rPr>
      <w:rFonts w:ascii="Arial (W1)" w:eastAsiaTheme="majorEastAsia" w:hAnsi="Arial (W1)"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9B6A90"/>
    <w:pPr>
      <w:numPr>
        <w:ilvl w:val="4"/>
        <w:numId w:val="11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6A90"/>
    <w:pPr>
      <w:numPr>
        <w:ilvl w:val="5"/>
        <w:numId w:val="11"/>
      </w:num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qFormat/>
    <w:rsid w:val="009B6A90"/>
    <w:pPr>
      <w:numPr>
        <w:ilvl w:val="6"/>
        <w:numId w:val="11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qFormat/>
    <w:rsid w:val="009B6A90"/>
    <w:pPr>
      <w:numPr>
        <w:ilvl w:val="7"/>
        <w:numId w:val="11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9B6A90"/>
    <w:pPr>
      <w:numPr>
        <w:ilvl w:val="8"/>
        <w:numId w:val="11"/>
      </w:numPr>
      <w:spacing w:before="240" w:after="60"/>
      <w:outlineLvl w:val="8"/>
    </w:pPr>
    <w:rPr>
      <w:rFonts w:eastAsiaTheme="maj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4CA"/>
    <w:rPr>
      <w:rFonts w:ascii="Arial" w:eastAsiaTheme="majorEastAsia" w:hAnsi="Arial" w:cs="Arial"/>
      <w:b/>
      <w:bCs/>
      <w:kern w:val="32"/>
      <w:sz w:val="32"/>
      <w:szCs w:val="32"/>
      <w:shd w:val="clear" w:color="auto" w:fill="000000"/>
    </w:rPr>
  </w:style>
  <w:style w:type="character" w:customStyle="1" w:styleId="Heading2Char">
    <w:name w:val="Heading 2 Char"/>
    <w:link w:val="Heading2"/>
    <w:rsid w:val="009B6A90"/>
    <w:rPr>
      <w:rFonts w:ascii="Arial" w:eastAsiaTheme="majorEastAsia" w:hAnsi="Arial" w:cs="Arial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rsid w:val="004B54CA"/>
    <w:rPr>
      <w:rFonts w:ascii="Arial" w:eastAsiaTheme="majorEastAsia" w:hAnsi="Arial" w:cs="Arial"/>
      <w:b/>
      <w:bCs/>
      <w:i/>
      <w:i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4B54CA"/>
    <w:rPr>
      <w:rFonts w:ascii="Arial (W1)" w:eastAsiaTheme="majorEastAsia" w:hAnsi="Arial (W1)" w:cs="Arial"/>
      <w:bCs/>
      <w:i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4B54CA"/>
    <w:rPr>
      <w:rFonts w:ascii="Arial" w:eastAsiaTheme="majorEastAsia" w:hAnsi="Arial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B54CA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B54CA"/>
    <w:rPr>
      <w:rFonts w:ascii="Arial" w:eastAsiaTheme="majorEastAsia" w:hAnsi="Arial" w:cstheme="maj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4B54CA"/>
    <w:rPr>
      <w:rFonts w:ascii="Arial" w:eastAsiaTheme="majorEastAsia" w:hAnsi="Arial" w:cstheme="maj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4B54CA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9B6A90"/>
    <w:pPr>
      <w:keepLines/>
      <w:spacing w:after="60"/>
      <w:ind w:left="567"/>
    </w:pPr>
    <w:rPr>
      <w:rFonts w:ascii="Arial Bold" w:eastAsiaTheme="majorEastAsia" w:hAnsi="Arial Bold" w:cs="Arial"/>
      <w:b/>
      <w:bCs/>
      <w:smallCaps/>
      <w:color w:val="4D4D4D"/>
      <w:kern w:val="28"/>
      <w:sz w:val="32"/>
      <w:szCs w:val="32"/>
    </w:rPr>
  </w:style>
  <w:style w:type="character" w:customStyle="1" w:styleId="TitleChar">
    <w:name w:val="Title Char"/>
    <w:link w:val="Title"/>
    <w:rsid w:val="009B6A90"/>
    <w:rPr>
      <w:rFonts w:ascii="Arial Bold" w:eastAsiaTheme="majorEastAsia" w:hAnsi="Arial Bold" w:cs="Arial"/>
      <w:b/>
      <w:bCs/>
      <w:smallCaps/>
      <w:color w:val="4D4D4D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54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4B54C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  <w:color w:val="808080" w:themeColor="text1" w:themeTint="7F"/>
    </w:rPr>
  </w:style>
  <w:style w:type="character" w:styleId="Strong">
    <w:name w:val="Strong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B6A90"/>
    <w:pPr>
      <w:ind w:left="720"/>
    </w:pPr>
  </w:style>
  <w:style w:type="character" w:styleId="Emphasis">
    <w:name w:val="Emphasis"/>
    <w:uiPriority w:val="99"/>
    <w:qFormat/>
    <w:rsid w:val="009B6A90"/>
    <w:rPr>
      <w:rFonts w:ascii="Times New Roman" w:hAnsi="Times New Roman" w:cs="Times New Roman" w:hint="default"/>
      <w:i/>
      <w:iCs/>
    </w:rPr>
  </w:style>
  <w:style w:type="character" w:styleId="IntenseEmphasis">
    <w:name w:val="Intense Emphasis"/>
    <w:uiPriority w:val="21"/>
    <w:qFormat/>
    <w:rsid w:val="004B54C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  <w:color w:val="4F81BD" w:themeColor="accent1"/>
      <w:sz w:val="22"/>
      <w:szCs w:val="24"/>
    </w:rPr>
  </w:style>
  <w:style w:type="character" w:styleId="SubtleReference">
    <w:name w:val="Subtle Reference"/>
    <w:uiPriority w:val="31"/>
    <w:qFormat/>
    <w:rsid w:val="004B54C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54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B6A90"/>
    <w:rPr>
      <w:i/>
      <w:i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5261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numPr>
        <w:numId w:val="0"/>
      </w:numPr>
      <w:shd w:val="clear" w:color="auto" w:fill="auto"/>
      <w:outlineLvl w:val="9"/>
    </w:pPr>
    <w:rPr>
      <w:rFonts w:asciiTheme="maj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  <w:sz w:val="22"/>
      <w:szCs w:val="24"/>
    </w:rPr>
  </w:style>
  <w:style w:type="paragraph" w:customStyle="1" w:styleId="Bullets">
    <w:name w:val="Bullets"/>
    <w:basedOn w:val="Normal"/>
    <w:link w:val="BulletsChar"/>
    <w:qFormat/>
    <w:rsid w:val="009B6A90"/>
    <w:pPr>
      <w:ind w:left="720" w:hanging="360"/>
    </w:pPr>
    <w:rPr>
      <w:rFonts w:ascii="Calibri" w:hAnsi="Calibri"/>
      <w:lang w:val="en-US" w:bidi="en-US"/>
    </w:rPr>
  </w:style>
  <w:style w:type="character" w:customStyle="1" w:styleId="BulletsChar">
    <w:name w:val="Bullets Char"/>
    <w:link w:val="Bullets"/>
    <w:rsid w:val="009B6A90"/>
    <w:rPr>
      <w:rFonts w:ascii="Calibri" w:hAnsi="Calibri"/>
      <w:sz w:val="22"/>
      <w:szCs w:val="22"/>
      <w:lang w:val="en-US" w:bidi="en-US"/>
    </w:rPr>
  </w:style>
  <w:style w:type="paragraph" w:customStyle="1" w:styleId="Datacollectiontype">
    <w:name w:val="Data collection type"/>
    <w:basedOn w:val="Bullets"/>
    <w:link w:val="DatacollectiontypeChar"/>
    <w:qFormat/>
    <w:rsid w:val="009B6A90"/>
    <w:pPr>
      <w:tabs>
        <w:tab w:val="num" w:pos="360"/>
      </w:tabs>
      <w:ind w:left="360"/>
    </w:pPr>
    <w:rPr>
      <w:b/>
    </w:rPr>
  </w:style>
  <w:style w:type="character" w:customStyle="1" w:styleId="DatacollectiontypeChar">
    <w:name w:val="Data collection type Char"/>
    <w:link w:val="Datacollectiontype"/>
    <w:rsid w:val="009B6A90"/>
    <w:rPr>
      <w:rFonts w:ascii="Calibri" w:hAnsi="Calibri"/>
      <w:b/>
      <w:sz w:val="22"/>
      <w:szCs w:val="22"/>
      <w:lang w:val="en-US" w:bidi="en-US"/>
    </w:rPr>
  </w:style>
  <w:style w:type="table" w:customStyle="1" w:styleId="TableGrid1">
    <w:name w:val="Table Grid1"/>
    <w:basedOn w:val="TableNormal"/>
    <w:uiPriority w:val="59"/>
    <w:rsid w:val="00BB73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0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902</Characters>
  <Application>Microsoft Office Word</Application>
  <DocSecurity>0</DocSecurity>
  <Lines>300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Cathy</dc:creator>
  <cp:lastModifiedBy>KIVSHAR, Amie Anne-Louise</cp:lastModifiedBy>
  <cp:revision>3</cp:revision>
  <cp:lastPrinted>2017-02-14T01:07:00Z</cp:lastPrinted>
  <dcterms:created xsi:type="dcterms:W3CDTF">2017-03-13T23:44:00Z</dcterms:created>
  <dcterms:modified xsi:type="dcterms:W3CDTF">2017-03-13T23:45:00Z</dcterms:modified>
</cp:coreProperties>
</file>