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099" w14:textId="63864AE6" w:rsidR="0092120D" w:rsidRPr="007C3FDB" w:rsidRDefault="000E54D6" w:rsidP="00EE7616">
      <w:pPr>
        <w:pStyle w:val="Title"/>
        <w:pBdr>
          <w:bottom w:val="none" w:sz="0" w:space="0" w:color="auto"/>
        </w:pBdr>
        <w:rPr>
          <w:sz w:val="32"/>
          <w:szCs w:val="32"/>
        </w:rPr>
      </w:pPr>
      <w:r w:rsidRPr="007C3FDB">
        <w:rPr>
          <w:sz w:val="32"/>
          <w:szCs w:val="32"/>
        </w:rPr>
        <w:t>Building Excellence in Support and</w:t>
      </w:r>
      <w:r w:rsidR="001A38FD" w:rsidRPr="007C3FDB">
        <w:rPr>
          <w:sz w:val="32"/>
          <w:szCs w:val="32"/>
        </w:rPr>
        <w:t xml:space="preserve"> Training</w:t>
      </w:r>
      <w:r w:rsidR="00FC5D19" w:rsidRPr="007C3FDB">
        <w:rPr>
          <w:sz w:val="32"/>
          <w:szCs w:val="32"/>
        </w:rPr>
        <w:t xml:space="preserve"> </w:t>
      </w:r>
      <w:r w:rsidR="007C3FDB" w:rsidRPr="007C3FDB">
        <w:rPr>
          <w:sz w:val="32"/>
          <w:szCs w:val="32"/>
        </w:rPr>
        <w:t xml:space="preserve">Program 2021-22 </w:t>
      </w:r>
    </w:p>
    <w:p w14:paraId="47BD8EC2" w14:textId="77777777" w:rsidR="0092120D" w:rsidRPr="007C3FDB" w:rsidRDefault="001A38FD" w:rsidP="0092120D">
      <w:pPr>
        <w:rPr>
          <w:sz w:val="32"/>
          <w:szCs w:val="32"/>
        </w:rPr>
      </w:pPr>
      <w:r w:rsidRPr="007C3FDB">
        <w:rPr>
          <w:sz w:val="32"/>
          <w:szCs w:val="32"/>
        </w:rPr>
        <w:t>Sponsor</w:t>
      </w:r>
      <w:r w:rsidR="00D943D0" w:rsidRPr="007C3FDB">
        <w:rPr>
          <w:sz w:val="32"/>
          <w:szCs w:val="32"/>
        </w:rPr>
        <w:t>ed O</w:t>
      </w:r>
      <w:r w:rsidR="00604695" w:rsidRPr="007C3FDB">
        <w:rPr>
          <w:sz w:val="32"/>
          <w:szCs w:val="32"/>
        </w:rPr>
        <w:t>rganisation</w:t>
      </w:r>
      <w:r w:rsidR="00011CB4" w:rsidRPr="007C3FDB">
        <w:rPr>
          <w:sz w:val="32"/>
          <w:szCs w:val="32"/>
        </w:rPr>
        <w:t xml:space="preserve"> </w:t>
      </w:r>
      <w:r w:rsidRPr="007C3FDB">
        <w:rPr>
          <w:sz w:val="32"/>
          <w:szCs w:val="32"/>
        </w:rPr>
        <w:t>–</w:t>
      </w:r>
      <w:r w:rsidR="0092120D" w:rsidRPr="007C3FDB">
        <w:rPr>
          <w:sz w:val="32"/>
          <w:szCs w:val="32"/>
        </w:rPr>
        <w:t xml:space="preserve"> </w:t>
      </w:r>
      <w:r w:rsidRPr="007C3FDB">
        <w:rPr>
          <w:sz w:val="32"/>
          <w:szCs w:val="32"/>
        </w:rPr>
        <w:t>Letter of Declaration</w:t>
      </w:r>
      <w:r w:rsidR="0092120D" w:rsidRPr="007C3FDB">
        <w:rPr>
          <w:sz w:val="32"/>
          <w:szCs w:val="32"/>
        </w:rPr>
        <w:t xml:space="preserve"> </w:t>
      </w:r>
    </w:p>
    <w:p w14:paraId="5A6ED530" w14:textId="2B3FF52C" w:rsidR="00EE7616" w:rsidRPr="007C3FDB" w:rsidRDefault="007C3FDB" w:rsidP="005C472C">
      <w:pPr>
        <w:spacing w:after="120" w:line="240" w:lineRule="auto"/>
        <w:rPr>
          <w:i/>
          <w:sz w:val="20"/>
          <w:szCs w:val="20"/>
        </w:rPr>
      </w:pPr>
      <w:r w:rsidRPr="007C3FDB">
        <w:rPr>
          <w:i/>
          <w:sz w:val="20"/>
          <w:szCs w:val="20"/>
        </w:rPr>
        <w:t xml:space="preserve">This Letter of Declaration must be completed when applying for a Building Excellence in Support and Training </w:t>
      </w:r>
      <w:r>
        <w:rPr>
          <w:i/>
          <w:sz w:val="20"/>
          <w:szCs w:val="20"/>
        </w:rPr>
        <w:t xml:space="preserve">(BEST) </w:t>
      </w:r>
      <w:r w:rsidRPr="007C3FDB">
        <w:rPr>
          <w:i/>
          <w:sz w:val="20"/>
          <w:szCs w:val="20"/>
        </w:rPr>
        <w:t xml:space="preserve">Program 2021-22 grant </w:t>
      </w:r>
      <w:r>
        <w:rPr>
          <w:i/>
          <w:sz w:val="20"/>
          <w:szCs w:val="20"/>
        </w:rPr>
        <w:t>under</w:t>
      </w:r>
      <w:r w:rsidRPr="007C3FDB">
        <w:rPr>
          <w:i/>
          <w:sz w:val="20"/>
          <w:szCs w:val="20"/>
        </w:rPr>
        <w:t xml:space="preserve"> a </w:t>
      </w:r>
      <w:r>
        <w:rPr>
          <w:i/>
          <w:sz w:val="20"/>
          <w:szCs w:val="20"/>
        </w:rPr>
        <w:t>sponsorship</w:t>
      </w:r>
      <w:r w:rsidRPr="007C3FDB">
        <w:rPr>
          <w:i/>
          <w:sz w:val="20"/>
          <w:szCs w:val="20"/>
        </w:rPr>
        <w:t xml:space="preserve"> arrangement.</w:t>
      </w:r>
    </w:p>
    <w:p w14:paraId="1F4F56C7" w14:textId="77777777" w:rsidR="007C3FDB" w:rsidRDefault="007C3FDB" w:rsidP="005C472C">
      <w:pPr>
        <w:spacing w:after="120" w:line="240" w:lineRule="auto"/>
        <w:rPr>
          <w:b/>
        </w:rPr>
      </w:pPr>
      <w:bookmarkStart w:id="0" w:name="_GoBack"/>
      <w:bookmarkEnd w:id="0"/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rganisation Name and ABN"/>
      </w:tblPr>
      <w:tblGrid>
        <w:gridCol w:w="3969"/>
        <w:gridCol w:w="5392"/>
      </w:tblGrid>
      <w:tr w:rsidR="007C3FDB" w:rsidRPr="00114A46" w14:paraId="0622F65D" w14:textId="77777777" w:rsidTr="007C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52D3FB0" w14:textId="43044D80" w:rsidR="007C3FDB" w:rsidRPr="007C3FDB" w:rsidRDefault="007C3FDB" w:rsidP="005B02F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7C3FDB">
              <w:rPr>
                <w:rFonts w:cs="Arial"/>
                <w:b/>
                <w:bCs/>
                <w:sz w:val="22"/>
                <w:szCs w:val="22"/>
              </w:rPr>
              <w:t xml:space="preserve">Sponsored organisation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legal </w:t>
            </w:r>
            <w:r w:rsidRPr="007C3FDB">
              <w:rPr>
                <w:rFonts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392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73F12B9C" w14:textId="7668AA35" w:rsidR="007C3FDB" w:rsidRPr="007C3FDB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C3FDB" w:rsidRPr="00114A46" w14:paraId="0F87713A" w14:textId="77777777" w:rsidTr="007C3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651F67A" w14:textId="63CD8441" w:rsidR="007C3FDB" w:rsidRPr="007C3FDB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  <w:r w:rsidRPr="007C3FDB">
              <w:rPr>
                <w:rFonts w:cs="Arial"/>
                <w:b/>
                <w:sz w:val="22"/>
                <w:szCs w:val="22"/>
              </w:rPr>
              <w:t xml:space="preserve">Sponsoring applicant </w:t>
            </w:r>
            <w:r>
              <w:rPr>
                <w:rFonts w:cs="Arial"/>
                <w:b/>
                <w:sz w:val="22"/>
                <w:szCs w:val="22"/>
              </w:rPr>
              <w:t xml:space="preserve">legal </w:t>
            </w:r>
            <w:r w:rsidRPr="007C3FDB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539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11694BA3" w14:textId="07075CB1" w:rsidR="007C3FDB" w:rsidRPr="007C3FDB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D5B4B10" w14:textId="77777777" w:rsidR="007C3FDB" w:rsidRDefault="007C3FDB" w:rsidP="005C472C">
      <w:pPr>
        <w:spacing w:after="120" w:line="240" w:lineRule="auto"/>
      </w:pPr>
    </w:p>
    <w:p w14:paraId="41EBDEAB" w14:textId="77777777" w:rsidR="00604695" w:rsidRDefault="00604695" w:rsidP="005C472C">
      <w:pPr>
        <w:spacing w:after="120" w:line="240" w:lineRule="auto"/>
      </w:pPr>
    </w:p>
    <w:p w14:paraId="10CA19BF" w14:textId="5AB900BA" w:rsidR="00047B60" w:rsidRDefault="001A38FD" w:rsidP="005C472C">
      <w:pPr>
        <w:spacing w:after="120"/>
      </w:pPr>
      <w:r w:rsidRPr="00604695">
        <w:rPr>
          <w:highlight w:val="yellow"/>
        </w:rPr>
        <w:t>[sponsored organisation]</w:t>
      </w:r>
      <w:r>
        <w:t xml:space="preserve"> agrees to </w:t>
      </w:r>
      <w:r w:rsidR="000E54D6">
        <w:rPr>
          <w:highlight w:val="yellow"/>
        </w:rPr>
        <w:t>[sponsoring applicant</w:t>
      </w:r>
      <w:r w:rsidRPr="00604695">
        <w:rPr>
          <w:highlight w:val="yellow"/>
        </w:rPr>
        <w:t>]</w:t>
      </w:r>
      <w:r>
        <w:t xml:space="preserve"> applying for </w:t>
      </w:r>
      <w:r w:rsidR="00FC5D19">
        <w:t xml:space="preserve">a grant under </w:t>
      </w:r>
      <w:r w:rsidR="00604695">
        <w:t xml:space="preserve">the </w:t>
      </w:r>
      <w:r w:rsidR="000E54D6">
        <w:t>Building Excellence in Support and</w:t>
      </w:r>
      <w:r>
        <w:t xml:space="preserve"> Training </w:t>
      </w:r>
      <w:r w:rsidR="00FC5D19">
        <w:t>G</w:t>
      </w:r>
      <w:r w:rsidR="00604695">
        <w:t>rant</w:t>
      </w:r>
      <w:r w:rsidR="00FC5D19">
        <w:t xml:space="preserve"> Program</w:t>
      </w:r>
      <w:r w:rsidR="00604695">
        <w:t xml:space="preserve"> </w:t>
      </w:r>
      <w:r>
        <w:t>on their behalf as a sponsor.</w:t>
      </w:r>
    </w:p>
    <w:p w14:paraId="344A5CC6" w14:textId="40821475" w:rsidR="001A38FD" w:rsidRDefault="001A38FD" w:rsidP="005C472C">
      <w:pPr>
        <w:spacing w:after="120"/>
      </w:pPr>
      <w:r w:rsidRPr="00604695">
        <w:rPr>
          <w:highlight w:val="yellow"/>
        </w:rPr>
        <w:t>[sponsored organisation]</w:t>
      </w:r>
      <w:r>
        <w:t xml:space="preserve"> will provide the services specified in the </w:t>
      </w:r>
      <w:r w:rsidR="00F30A26">
        <w:t>grant</w:t>
      </w:r>
      <w:r>
        <w:t xml:space="preserve"> agreement and will provide appropriate data and assistance to the </w:t>
      </w:r>
      <w:r w:rsidR="00F30A26" w:rsidRPr="00F30A26">
        <w:rPr>
          <w:highlight w:val="yellow"/>
        </w:rPr>
        <w:t>[</w:t>
      </w:r>
      <w:r w:rsidRPr="00F30A26">
        <w:rPr>
          <w:highlight w:val="yellow"/>
        </w:rPr>
        <w:t>sponsor</w:t>
      </w:r>
      <w:r w:rsidR="000E54D6">
        <w:rPr>
          <w:highlight w:val="yellow"/>
        </w:rPr>
        <w:t>ing applicant</w:t>
      </w:r>
      <w:r w:rsidR="00F30A26" w:rsidRPr="00F30A26">
        <w:rPr>
          <w:highlight w:val="yellow"/>
        </w:rPr>
        <w:t>]</w:t>
      </w:r>
      <w:r>
        <w:t xml:space="preserve"> to en</w:t>
      </w:r>
      <w:r w:rsidR="00323778">
        <w:t>sure</w:t>
      </w:r>
      <w:r>
        <w:t xml:space="preserve"> </w:t>
      </w:r>
      <w:r w:rsidR="00B54128">
        <w:t xml:space="preserve">compliance </w:t>
      </w:r>
      <w:r>
        <w:t>with their responsibilities.</w:t>
      </w:r>
    </w:p>
    <w:p w14:paraId="271813F4" w14:textId="45DFBF46" w:rsidR="002D44CD" w:rsidRDefault="002D44CD" w:rsidP="005C472C">
      <w:pPr>
        <w:spacing w:after="120"/>
      </w:pPr>
      <w:r>
        <w:t>[</w:t>
      </w:r>
      <w:r w:rsidRPr="000E54D6">
        <w:rPr>
          <w:highlight w:val="yellow"/>
        </w:rPr>
        <w:t>sponsor</w:t>
      </w:r>
      <w:r w:rsidR="000E54D6" w:rsidRPr="000E54D6">
        <w:rPr>
          <w:highlight w:val="yellow"/>
        </w:rPr>
        <w:t>ing applicant</w:t>
      </w:r>
      <w:r>
        <w:t>]</w:t>
      </w:r>
      <w:r w:rsidRPr="002D44CD">
        <w:t xml:space="preserve"> must pass on the full value of the grant to </w:t>
      </w:r>
      <w:r>
        <w:t>[</w:t>
      </w:r>
      <w:r w:rsidRPr="002D44CD">
        <w:rPr>
          <w:highlight w:val="yellow"/>
        </w:rPr>
        <w:t>sponsored organisation</w:t>
      </w:r>
      <w:r>
        <w:t>]</w:t>
      </w:r>
      <w:r w:rsidRPr="002D44CD">
        <w:t>.</w:t>
      </w:r>
    </w:p>
    <w:p w14:paraId="23D5EE19" w14:textId="24CE4104" w:rsidR="001A38FD" w:rsidRDefault="000E54D6" w:rsidP="005C472C">
      <w:pPr>
        <w:spacing w:after="120"/>
      </w:pPr>
      <w:r>
        <w:rPr>
          <w:highlight w:val="yellow"/>
        </w:rPr>
        <w:t>[sponsoring applicant</w:t>
      </w:r>
      <w:r w:rsidR="001A38FD" w:rsidRPr="00604695">
        <w:rPr>
          <w:highlight w:val="yellow"/>
        </w:rPr>
        <w:t>]</w:t>
      </w:r>
      <w:r w:rsidR="00774645">
        <w:t xml:space="preserve"> </w:t>
      </w:r>
      <w:r w:rsidR="001A38FD">
        <w:t>confirm</w:t>
      </w:r>
      <w:r w:rsidR="00316654">
        <w:t>s that</w:t>
      </w:r>
      <w:r w:rsidR="001A38FD">
        <w:t xml:space="preserve"> they will be responsible for:</w:t>
      </w:r>
    </w:p>
    <w:p w14:paraId="611C0A93" w14:textId="3B75EEF1" w:rsidR="00AE395D" w:rsidRDefault="00AE395D" w:rsidP="00AE395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 xml:space="preserve">bearing executive management responsibility and being accountable to </w:t>
      </w:r>
      <w:r w:rsidR="000B5490">
        <w:t>the Department of Veterans’ Affairs</w:t>
      </w:r>
      <w:r>
        <w:t xml:space="preserve"> for the appropriate use of grant funds by the sponsored organisation in accorda</w:t>
      </w:r>
      <w:r w:rsidR="00774645">
        <w:t>nce with the terms of the grant</w:t>
      </w:r>
    </w:p>
    <w:p w14:paraId="0BCE8CE9" w14:textId="47090078" w:rsidR="00AE395D" w:rsidRDefault="00AE395D" w:rsidP="00AE39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receipt and </w:t>
      </w:r>
      <w:r w:rsidR="00774645">
        <w:t>distribution of grant funds</w:t>
      </w:r>
    </w:p>
    <w:p w14:paraId="372AC99D" w14:textId="5A1CA60E" w:rsidR="000E54D6" w:rsidRPr="000E54D6" w:rsidRDefault="00AE395D" w:rsidP="00AF2C13">
      <w:pPr>
        <w:pStyle w:val="ListParagraph"/>
        <w:numPr>
          <w:ilvl w:val="0"/>
          <w:numId w:val="3"/>
        </w:numPr>
        <w:spacing w:after="120"/>
      </w:pPr>
      <w:r>
        <w:t>the collection, collation and provision of all audit, reporting and acquittal documentation for the grant.</w:t>
      </w:r>
    </w:p>
    <w:p w14:paraId="06249011" w14:textId="47D05283" w:rsidR="00AF2C13" w:rsidRDefault="00AF2C13" w:rsidP="00AF2C13">
      <w:r w:rsidRPr="00AF2C13">
        <w:rPr>
          <w:b/>
        </w:rPr>
        <w:t>Please Note:</w:t>
      </w:r>
      <w:r>
        <w:t xml:space="preserve"> representatives from BOTH the </w:t>
      </w:r>
      <w:r w:rsidR="000E54D6">
        <w:t>s</w:t>
      </w:r>
      <w:r>
        <w:t xml:space="preserve">ponsoring </w:t>
      </w:r>
      <w:r w:rsidR="000E54D6">
        <w:t>applicant</w:t>
      </w:r>
      <w:r>
        <w:t xml:space="preserve"> AND </w:t>
      </w:r>
      <w:r w:rsidR="000E54D6">
        <w:t>s</w:t>
      </w:r>
      <w:r>
        <w:t xml:space="preserve">ponsored </w:t>
      </w:r>
      <w:r w:rsidR="000E54D6">
        <w:t>o</w:t>
      </w:r>
      <w:r>
        <w:t>rganisation MUST sign this declaration.</w:t>
      </w:r>
    </w:p>
    <w:p w14:paraId="2EDA872C" w14:textId="77777777" w:rsidR="000E54D6" w:rsidRDefault="000E54D6" w:rsidP="00EE7616">
      <w:pPr>
        <w:spacing w:after="0"/>
      </w:pPr>
    </w:p>
    <w:p w14:paraId="0902490C" w14:textId="37B906C9" w:rsidR="007C3FDB" w:rsidRDefault="007C3FDB" w:rsidP="0092120D"/>
    <w:p w14:paraId="584A59B4" w14:textId="77777777" w:rsidR="007C3FDB" w:rsidRDefault="007C3FDB">
      <w:pPr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1F158F59" w14:textId="77777777" w:rsidR="007C3FDB" w:rsidRPr="00134EA3" w:rsidRDefault="007C3FDB" w:rsidP="007C3F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</w:t>
      </w:r>
      <w:r w:rsidRPr="007C3FDB">
        <w:rPr>
          <w:color w:val="0070C0"/>
          <w:sz w:val="28"/>
          <w:szCs w:val="28"/>
        </w:rPr>
        <w:t xml:space="preserve">ponsored organisation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sortium member organisation details"/>
      </w:tblPr>
      <w:tblGrid>
        <w:gridCol w:w="3124"/>
        <w:gridCol w:w="6237"/>
      </w:tblGrid>
      <w:tr w:rsidR="007C3FDB" w:rsidRPr="00114A46" w14:paraId="49E019BB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9290162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526BAFB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144110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nsortium Member Organisation Signature Block" style="width:196.6pt;height:56.75pt" o:ole="">
                  <v:imagedata r:id="rId7" o:title=""/>
                </v:shape>
                <o:OLEObject Type="Embed" ProgID="PBrush" ShapeID="_x0000_i1025" DrawAspect="Content" ObjectID="_1676267863" r:id="rId8"/>
              </w:object>
            </w:r>
          </w:p>
        </w:tc>
      </w:tr>
      <w:tr w:rsidR="007C3FDB" w:rsidRPr="00114A46" w14:paraId="6605F5EF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5480003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6354E34" w14:textId="5A0F700E" w:rsidR="007C3FDB" w:rsidRPr="00BB5751" w:rsidRDefault="007C3FDB" w:rsidP="005B02F8">
            <w:pPr>
              <w:spacing w:after="120"/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  <w:r w:rsidR="00C206AF">
              <w:rPr>
                <w:rFonts w:cs="Arial"/>
                <w:sz w:val="18"/>
                <w:szCs w:val="18"/>
              </w:rPr>
              <w:t>.</w:t>
            </w:r>
          </w:p>
        </w:tc>
      </w:tr>
      <w:tr w:rsidR="007C3FDB" w:rsidRPr="00114A46" w14:paraId="193A2C47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B8B1E3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8CFFB3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sz w:val="22"/>
                <w:szCs w:val="22"/>
              </w:rPr>
            </w:pPr>
          </w:p>
        </w:tc>
      </w:tr>
      <w:tr w:rsidR="007C3FDB" w:rsidRPr="00114A46" w14:paraId="01D0A6BD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7C166C0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18FB99F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</w:rPr>
            </w:pPr>
          </w:p>
        </w:tc>
      </w:tr>
      <w:tr w:rsidR="007C3FDB" w:rsidRPr="00114A46" w14:paraId="43C2CBC8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C9946F3" w14:textId="77777777" w:rsidR="007C3FDB" w:rsidRPr="00114A46" w:rsidRDefault="007C3FDB" w:rsidP="005B02F8">
            <w:pPr>
              <w:spacing w:before="240" w:after="8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F43B6A5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  <w:tr w:rsidR="007C3FDB" w:rsidRPr="00114A46" w14:paraId="2427AADE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108A74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9C52F7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</w:tbl>
    <w:p w14:paraId="20D2D806" w14:textId="77777777" w:rsidR="007C3FDB" w:rsidRDefault="007C3FDB" w:rsidP="007C3FDB"/>
    <w:p w14:paraId="3A9840D3" w14:textId="77777777" w:rsidR="007C3FDB" w:rsidRDefault="007C3FDB" w:rsidP="007C3FDB">
      <w:pPr>
        <w:pStyle w:val="Heading2"/>
        <w:rPr>
          <w:color w:val="0070C0"/>
          <w:sz w:val="28"/>
          <w:szCs w:val="28"/>
        </w:rPr>
      </w:pPr>
    </w:p>
    <w:p w14:paraId="4AC0C0DC" w14:textId="7C2F3885" w:rsidR="007C3FDB" w:rsidRPr="00134EA3" w:rsidRDefault="007C3FDB" w:rsidP="007C3F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Sponsoring</w:t>
      </w:r>
      <w:r w:rsidRPr="0087155C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applicant</w:t>
      </w:r>
      <w:r w:rsidRPr="0087155C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details</w:t>
      </w:r>
      <w:r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ignature of Lead Organisation"/>
      </w:tblPr>
      <w:tblGrid>
        <w:gridCol w:w="3124"/>
        <w:gridCol w:w="6237"/>
      </w:tblGrid>
      <w:tr w:rsidR="007C3FDB" w:rsidRPr="00114A46" w14:paraId="5D1DA239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B3895E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ind w:left="1709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5A9C600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12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171A8A0C">
                <v:shape id="_x0000_i1026" type="#_x0000_t75" alt="Lead Organisation Signature Block" style="width:196.6pt;height:56.75pt" o:ole="">
                  <v:imagedata r:id="rId7" o:title=""/>
                </v:shape>
                <o:OLEObject Type="Embed" ProgID="PBrush" ShapeID="_x0000_i1026" DrawAspect="Content" ObjectID="_1676267864" r:id="rId9"/>
              </w:object>
            </w:r>
          </w:p>
        </w:tc>
      </w:tr>
      <w:tr w:rsidR="007C3FDB" w:rsidRPr="00114A46" w14:paraId="3E71D503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4E555B3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D158A91" w14:textId="158E7D53" w:rsidR="007C3FDB" w:rsidRPr="00BB5751" w:rsidRDefault="007C3FDB" w:rsidP="005B02F8">
            <w:pPr>
              <w:spacing w:after="120"/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  <w:r w:rsidR="00C206AF">
              <w:rPr>
                <w:rFonts w:cs="Arial"/>
                <w:sz w:val="18"/>
                <w:szCs w:val="18"/>
              </w:rPr>
              <w:t>.</w:t>
            </w:r>
          </w:p>
        </w:tc>
      </w:tr>
      <w:tr w:rsidR="007C3FDB" w:rsidRPr="00114A46" w14:paraId="1EA9427D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005A324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b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35067C1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120" w:after="80"/>
              <w:rPr>
                <w:rFonts w:cs="Arial"/>
                <w:sz w:val="22"/>
                <w:szCs w:val="22"/>
              </w:rPr>
            </w:pPr>
          </w:p>
        </w:tc>
      </w:tr>
      <w:tr w:rsidR="007C3FDB" w:rsidRPr="00114A46" w14:paraId="6A971FD0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E68740C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bCs/>
              </w:rPr>
            </w:pPr>
            <w:r w:rsidRPr="00114A46">
              <w:rPr>
                <w:rFonts w:cs="Arial"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6237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38EADD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</w:rPr>
            </w:pPr>
          </w:p>
        </w:tc>
      </w:tr>
      <w:tr w:rsidR="007C3FDB" w:rsidRPr="00114A46" w14:paraId="01DAB439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2AC4E3F" w14:textId="77777777" w:rsidR="007C3FDB" w:rsidRPr="00114A46" w:rsidRDefault="007C3FDB" w:rsidP="005B02F8">
            <w:pPr>
              <w:spacing w:before="240" w:after="80"/>
              <w:rPr>
                <w:rFonts w:cs="Arial"/>
                <w:bCs/>
                <w:sz w:val="22"/>
                <w:szCs w:val="22"/>
              </w:rPr>
            </w:pPr>
            <w:r w:rsidRPr="00114A46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7429F00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  <w:tr w:rsidR="007C3FDB" w:rsidRPr="00114A46" w14:paraId="08311A12" w14:textId="77777777" w:rsidTr="005B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E408D6E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t>Organisation name: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D7E7A92" w14:textId="77777777" w:rsidR="007C3FDB" w:rsidRPr="00114A46" w:rsidRDefault="007C3FDB" w:rsidP="005B02F8">
            <w:pPr>
              <w:tabs>
                <w:tab w:val="left" w:pos="720"/>
                <w:tab w:val="center" w:pos="4153"/>
                <w:tab w:val="right" w:pos="8306"/>
              </w:tabs>
              <w:spacing w:before="240" w:after="80"/>
              <w:rPr>
                <w:rFonts w:cs="Arial"/>
                <w:sz w:val="22"/>
                <w:szCs w:val="22"/>
              </w:rPr>
            </w:pPr>
          </w:p>
        </w:tc>
      </w:tr>
    </w:tbl>
    <w:p w14:paraId="4C21934A" w14:textId="611BB46A" w:rsidR="007C3FDB" w:rsidRDefault="007C3FDB" w:rsidP="007C3FDB"/>
    <w:p w14:paraId="7EE53434" w14:textId="77777777" w:rsidR="007C3FDB" w:rsidRDefault="007C3FDB" w:rsidP="007C3FDB"/>
    <w:sectPr w:rsidR="007C3FDB" w:rsidSect="00EE76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43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2EB9" w14:textId="77777777" w:rsidR="006F09A4" w:rsidRDefault="006F09A4" w:rsidP="00047B60">
      <w:pPr>
        <w:spacing w:after="0" w:line="240" w:lineRule="auto"/>
      </w:pPr>
      <w:r>
        <w:separator/>
      </w:r>
    </w:p>
  </w:endnote>
  <w:endnote w:type="continuationSeparator" w:id="0">
    <w:p w14:paraId="14822B80" w14:textId="77777777" w:rsidR="006F09A4" w:rsidRDefault="006F09A4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CA71" w14:textId="77777777" w:rsidR="001A5421" w:rsidRDefault="001A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C50A" w14:textId="07D2C7C7" w:rsidR="007C3FDB" w:rsidRDefault="00C206AF" w:rsidP="00C206AF">
    <w:pPr>
      <w:pStyle w:val="Footer"/>
    </w:pPr>
    <w:r w:rsidRPr="00C206AF">
      <w:rPr>
        <w:sz w:val="18"/>
      </w:rPr>
      <w:t xml:space="preserve">Sponsored Organisation – Letter of Declaration </w:t>
    </w:r>
    <w:r>
      <w:tab/>
    </w:r>
    <w:r>
      <w:tab/>
    </w:r>
    <w:sdt>
      <w:sdtPr>
        <w:id w:val="81908770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C3FDB" w:rsidRPr="007C3FDB">
              <w:rPr>
                <w:sz w:val="18"/>
              </w:rPr>
              <w:t xml:space="preserve">Page </w: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begin"/>
            </w:r>
            <w:r w:rsidR="007C3FDB" w:rsidRPr="007C3FDB">
              <w:rPr>
                <w:b/>
                <w:bCs/>
                <w:sz w:val="18"/>
              </w:rPr>
              <w:instrText xml:space="preserve"> PAGE </w:instrTex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end"/>
            </w:r>
            <w:r w:rsidR="007C3FDB" w:rsidRPr="007C3FDB">
              <w:rPr>
                <w:sz w:val="18"/>
              </w:rPr>
              <w:t xml:space="preserve"> of </w: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begin"/>
            </w:r>
            <w:r w:rsidR="007C3FDB" w:rsidRPr="007C3FDB">
              <w:rPr>
                <w:b/>
                <w:bCs/>
                <w:sz w:val="18"/>
              </w:rPr>
              <w:instrText xml:space="preserve"> NUMPAGES  </w:instrTex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2</w:t>
            </w:r>
            <w:r w:rsidR="007C3FDB" w:rsidRPr="007C3FDB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3598" w14:textId="77777777" w:rsidR="001A5421" w:rsidRDefault="001A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2DFA5" w14:textId="77777777" w:rsidR="006F09A4" w:rsidRDefault="006F09A4" w:rsidP="00047B60">
      <w:pPr>
        <w:spacing w:after="0" w:line="240" w:lineRule="auto"/>
      </w:pPr>
      <w:r>
        <w:separator/>
      </w:r>
    </w:p>
  </w:footnote>
  <w:footnote w:type="continuationSeparator" w:id="0">
    <w:p w14:paraId="4B0E414B" w14:textId="77777777" w:rsidR="006F09A4" w:rsidRDefault="006F09A4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5FC9" w14:textId="77777777" w:rsidR="001A5421" w:rsidRDefault="001A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6705" w14:textId="0FA95071" w:rsidR="005821B6" w:rsidRDefault="000E54D6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7FAAA8" wp14:editId="37E73F58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85E20" id="Group 3" o:spid="_x0000_s1026" alt="Title: Logos - Description: Australian Government and Community Grants Hub logos" style="position:absolute;margin-left:-2.45pt;margin-top:10.9pt;width:484.8pt;height:65.45pt;z-index:251662336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2EDF6B" wp14:editId="1BB7C15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D39D" id="Straight Connector 1" o:spid="_x0000_s1026" alt="Title: Graphic Element - Description: Line&#10;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918C19" wp14:editId="3E3E1C3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FC2578" id="Straight Connector 2" o:spid="_x0000_s1026" alt="Title: Graphic Element - Description: Line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14:paraId="46BDE81C" w14:textId="77777777"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4AEA" w14:textId="77777777" w:rsidR="001A5421" w:rsidRDefault="001A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0B5490"/>
    <w:rsid w:val="000E54D6"/>
    <w:rsid w:val="001A38FD"/>
    <w:rsid w:val="001A5421"/>
    <w:rsid w:val="001E5AE7"/>
    <w:rsid w:val="001E630D"/>
    <w:rsid w:val="0020436A"/>
    <w:rsid w:val="00224531"/>
    <w:rsid w:val="00265D49"/>
    <w:rsid w:val="00284935"/>
    <w:rsid w:val="002C1C25"/>
    <w:rsid w:val="002D44CD"/>
    <w:rsid w:val="00316654"/>
    <w:rsid w:val="00323778"/>
    <w:rsid w:val="00336311"/>
    <w:rsid w:val="00371C28"/>
    <w:rsid w:val="00377ED0"/>
    <w:rsid w:val="003803DC"/>
    <w:rsid w:val="0039633E"/>
    <w:rsid w:val="003B2BB8"/>
    <w:rsid w:val="003D34FF"/>
    <w:rsid w:val="0041585E"/>
    <w:rsid w:val="00487C93"/>
    <w:rsid w:val="00494103"/>
    <w:rsid w:val="004B409A"/>
    <w:rsid w:val="004B54CA"/>
    <w:rsid w:val="004C4E4B"/>
    <w:rsid w:val="004E5CBF"/>
    <w:rsid w:val="00520597"/>
    <w:rsid w:val="00533D7B"/>
    <w:rsid w:val="00580872"/>
    <w:rsid w:val="005821B6"/>
    <w:rsid w:val="005C3AA9"/>
    <w:rsid w:val="005C472C"/>
    <w:rsid w:val="005C6B56"/>
    <w:rsid w:val="00604695"/>
    <w:rsid w:val="006336F6"/>
    <w:rsid w:val="006434C3"/>
    <w:rsid w:val="006635D5"/>
    <w:rsid w:val="006906B6"/>
    <w:rsid w:val="006A4CE7"/>
    <w:rsid w:val="006F09A4"/>
    <w:rsid w:val="00774645"/>
    <w:rsid w:val="00785261"/>
    <w:rsid w:val="007A6242"/>
    <w:rsid w:val="007B0256"/>
    <w:rsid w:val="007B1739"/>
    <w:rsid w:val="007C3FDB"/>
    <w:rsid w:val="008168EE"/>
    <w:rsid w:val="00822EA8"/>
    <w:rsid w:val="008B32B9"/>
    <w:rsid w:val="008B39D4"/>
    <w:rsid w:val="008C5605"/>
    <w:rsid w:val="0091145C"/>
    <w:rsid w:val="0092120D"/>
    <w:rsid w:val="009225F0"/>
    <w:rsid w:val="009B1342"/>
    <w:rsid w:val="009D37AC"/>
    <w:rsid w:val="00A137DC"/>
    <w:rsid w:val="00A855EB"/>
    <w:rsid w:val="00A94040"/>
    <w:rsid w:val="00AB7B57"/>
    <w:rsid w:val="00AC469A"/>
    <w:rsid w:val="00AE395D"/>
    <w:rsid w:val="00AE601A"/>
    <w:rsid w:val="00AF2C13"/>
    <w:rsid w:val="00B24DE2"/>
    <w:rsid w:val="00B529D0"/>
    <w:rsid w:val="00B54128"/>
    <w:rsid w:val="00B659FB"/>
    <w:rsid w:val="00B833FB"/>
    <w:rsid w:val="00BA2DB9"/>
    <w:rsid w:val="00BB257A"/>
    <w:rsid w:val="00BE7148"/>
    <w:rsid w:val="00C206AF"/>
    <w:rsid w:val="00C7747D"/>
    <w:rsid w:val="00D10432"/>
    <w:rsid w:val="00D30241"/>
    <w:rsid w:val="00D943D0"/>
    <w:rsid w:val="00E06EDB"/>
    <w:rsid w:val="00E27455"/>
    <w:rsid w:val="00E80E4A"/>
    <w:rsid w:val="00ED7027"/>
    <w:rsid w:val="00EE0C5A"/>
    <w:rsid w:val="00EE7616"/>
    <w:rsid w:val="00F30A26"/>
    <w:rsid w:val="00F73E6D"/>
    <w:rsid w:val="00F90B0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C9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F90B0E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  <w:iCs/>
    </w:rPr>
  </w:style>
  <w:style w:type="paragraph" w:customStyle="1" w:styleId="Bullet2">
    <w:name w:val="Bullet 2"/>
    <w:basedOn w:val="Bullet1"/>
    <w:qFormat/>
    <w:rsid w:val="00F90B0E"/>
    <w:pPr>
      <w:numPr>
        <w:ilvl w:val="1"/>
      </w:numPr>
    </w:pPr>
  </w:style>
  <w:style w:type="paragraph" w:customStyle="1" w:styleId="Bullet3">
    <w:name w:val="Bullet 3"/>
    <w:basedOn w:val="Bullet2"/>
    <w:qFormat/>
    <w:rsid w:val="00F90B0E"/>
    <w:pPr>
      <w:numPr>
        <w:ilvl w:val="2"/>
      </w:numPr>
    </w:pPr>
  </w:style>
  <w:style w:type="numbering" w:customStyle="1" w:styleId="BulletsList">
    <w:name w:val="Bullets List"/>
    <w:uiPriority w:val="99"/>
    <w:rsid w:val="00F90B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2021-03-02T22:10:00Z</dcterms:created>
  <dcterms:modified xsi:type="dcterms:W3CDTF">2021-03-02T22:11:00Z</dcterms:modified>
</cp:coreProperties>
</file>