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D23210" w:rsidP="0092120D">
      <w:pPr>
        <w:pStyle w:val="Title"/>
        <w:rPr>
          <w:sz w:val="44"/>
          <w:szCs w:val="44"/>
        </w:rPr>
      </w:pPr>
      <w:r w:rsidRPr="00D23210">
        <w:rPr>
          <w:sz w:val="44"/>
          <w:szCs w:val="44"/>
        </w:rPr>
        <w:t>Jobs and Market Fund (JMF)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="00D23210">
        <w:rPr>
          <w:sz w:val="40"/>
          <w:szCs w:val="40"/>
        </w:rPr>
        <w:t>–</w:t>
      </w:r>
      <w:r w:rsidRPr="0092120D">
        <w:rPr>
          <w:sz w:val="40"/>
          <w:szCs w:val="40"/>
        </w:rPr>
        <w:t xml:space="preserve"> </w:t>
      </w:r>
      <w:r w:rsidR="00D23210">
        <w:rPr>
          <w:sz w:val="40"/>
          <w:szCs w:val="40"/>
        </w:rPr>
        <w:t xml:space="preserve">Not Required to </w:t>
      </w:r>
      <w:r w:rsidR="00D23210" w:rsidRPr="0092120D">
        <w:rPr>
          <w:sz w:val="40"/>
          <w:szCs w:val="40"/>
        </w:rPr>
        <w:t xml:space="preserve">Provide </w:t>
      </w:r>
      <w:r w:rsidR="00D23210">
        <w:rPr>
          <w:sz w:val="40"/>
          <w:szCs w:val="40"/>
        </w:rPr>
        <w:t>Financial Statements</w:t>
      </w:r>
      <w:r w:rsidRPr="0092120D">
        <w:rPr>
          <w:sz w:val="40"/>
          <w:szCs w:val="40"/>
        </w:rPr>
        <w:t xml:space="preserve">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Applicant Submission Reference Number:  _____________________________</w:t>
      </w:r>
    </w:p>
    <w:p w:rsidR="00C04EFD" w:rsidRDefault="00C04EFD" w:rsidP="005C472C">
      <w:pPr>
        <w:spacing w:after="120" w:line="240" w:lineRule="auto"/>
      </w:pPr>
      <w:r>
        <w:t>(This can be found on the top right hand corner on the Application Form)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</w:p>
    <w:p w:rsidR="00D23210" w:rsidRDefault="00D23210" w:rsidP="0092120D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I confirm I am applying for a grant of </w:t>
      </w:r>
      <w:r w:rsidRPr="00D818DD">
        <w:rPr>
          <w:rStyle w:val="BookTitle"/>
          <w:b/>
          <w:i w:val="0"/>
          <w:iCs w:val="0"/>
          <w:smallCaps w:val="0"/>
          <w:spacing w:val="0"/>
        </w:rPr>
        <w:t>$100,000</w:t>
      </w:r>
      <w:r w:rsidR="00D818DD" w:rsidRPr="00D818DD">
        <w:rPr>
          <w:rStyle w:val="BookTitle"/>
          <w:i w:val="0"/>
          <w:iCs w:val="0"/>
          <w:smallCaps w:val="0"/>
          <w:spacing w:val="0"/>
        </w:rPr>
        <w:t xml:space="preserve"> </w:t>
      </w:r>
      <w:r w:rsidR="00D818DD">
        <w:rPr>
          <w:rStyle w:val="BookTitle"/>
          <w:i w:val="0"/>
          <w:iCs w:val="0"/>
          <w:smallCaps w:val="0"/>
          <w:spacing w:val="0"/>
        </w:rPr>
        <w:t>or less.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</w:p>
    <w:p w:rsidR="00D23210" w:rsidRDefault="00865E97" w:rsidP="0092120D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Complete this</w:t>
      </w:r>
      <w:bookmarkStart w:id="0" w:name="_GoBack"/>
      <w:bookmarkEnd w:id="0"/>
      <w:r w:rsidR="00D818DD">
        <w:rPr>
          <w:rStyle w:val="BookTitle"/>
          <w:i w:val="0"/>
          <w:iCs w:val="0"/>
          <w:smallCaps w:val="0"/>
          <w:spacing w:val="0"/>
        </w:rPr>
        <w:t xml:space="preserve"> form and 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D818DD">
        <w:rPr>
          <w:rStyle w:val="BookTitle"/>
          <w:i w:val="0"/>
          <w:iCs w:val="0"/>
          <w:smallCaps w:val="0"/>
          <w:spacing w:val="0"/>
        </w:rPr>
        <w:t xml:space="preserve"> it in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p w:rsidR="004C4E4B" w:rsidRDefault="00D23210" w:rsidP="0092120D">
      <w:r>
        <w:t xml:space="preserve"> </w:t>
      </w:r>
    </w:p>
    <w:p w:rsidR="0092120D" w:rsidRDefault="0092120D" w:rsidP="0092120D">
      <w:r>
        <w:t xml:space="preserve">Full Name of Authorised Officer: 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p w:rsidR="003C4C9A" w:rsidRDefault="003C4C9A" w:rsidP="003C4C9A">
      <w:r>
        <w:t>Date: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3C4C9A" w:rsidRDefault="003C4C9A" w:rsidP="0092120D"/>
    <w:sectPr w:rsidR="003C4C9A" w:rsidSect="00011CB4">
      <w:headerReference w:type="default" r:id="rId6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36" w:rsidRDefault="009F7B36" w:rsidP="00047B60">
      <w:pPr>
        <w:spacing w:after="0" w:line="240" w:lineRule="auto"/>
      </w:pPr>
      <w:r>
        <w:separator/>
      </w:r>
    </w:p>
  </w:endnote>
  <w:endnote w:type="continuationSeparator" w:id="0">
    <w:p w:rsidR="009F7B36" w:rsidRDefault="009F7B36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36" w:rsidRDefault="009F7B36" w:rsidP="00047B60">
      <w:pPr>
        <w:spacing w:after="0" w:line="240" w:lineRule="auto"/>
      </w:pPr>
      <w:r>
        <w:separator/>
      </w:r>
    </w:p>
  </w:footnote>
  <w:footnote w:type="continuationSeparator" w:id="0">
    <w:p w:rsidR="009F7B36" w:rsidRDefault="009F7B36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28B9B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970AB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436404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B5474"/>
    <w:rsid w:val="001E630D"/>
    <w:rsid w:val="002C1C25"/>
    <w:rsid w:val="003B2BB8"/>
    <w:rsid w:val="003C4C9A"/>
    <w:rsid w:val="003D2604"/>
    <w:rsid w:val="003D34FF"/>
    <w:rsid w:val="0041585E"/>
    <w:rsid w:val="004B54CA"/>
    <w:rsid w:val="004C2335"/>
    <w:rsid w:val="004C4E4B"/>
    <w:rsid w:val="004E5CBF"/>
    <w:rsid w:val="00580872"/>
    <w:rsid w:val="005821B6"/>
    <w:rsid w:val="00593D20"/>
    <w:rsid w:val="005C3AA9"/>
    <w:rsid w:val="005C472C"/>
    <w:rsid w:val="006A4CE7"/>
    <w:rsid w:val="006C15D8"/>
    <w:rsid w:val="006C1693"/>
    <w:rsid w:val="00785261"/>
    <w:rsid w:val="007B0256"/>
    <w:rsid w:val="007B1739"/>
    <w:rsid w:val="008168EE"/>
    <w:rsid w:val="00822EA8"/>
    <w:rsid w:val="00865E97"/>
    <w:rsid w:val="008B32B9"/>
    <w:rsid w:val="008B39D4"/>
    <w:rsid w:val="008C4DAD"/>
    <w:rsid w:val="0092120D"/>
    <w:rsid w:val="009225F0"/>
    <w:rsid w:val="009F7B36"/>
    <w:rsid w:val="00A137DC"/>
    <w:rsid w:val="00AB16A0"/>
    <w:rsid w:val="00AB7B57"/>
    <w:rsid w:val="00AE601A"/>
    <w:rsid w:val="00B659FB"/>
    <w:rsid w:val="00B833FB"/>
    <w:rsid w:val="00BA2DB9"/>
    <w:rsid w:val="00BE7148"/>
    <w:rsid w:val="00C04EFD"/>
    <w:rsid w:val="00C7747D"/>
    <w:rsid w:val="00D00512"/>
    <w:rsid w:val="00D10432"/>
    <w:rsid w:val="00D23210"/>
    <w:rsid w:val="00D818DD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3E42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FAIRALL, Jacky</dc:creator>
  <cp:lastModifiedBy>MWANGI, Mathenge</cp:lastModifiedBy>
  <cp:revision>3</cp:revision>
  <cp:lastPrinted>2017-07-27T02:05:00Z</cp:lastPrinted>
  <dcterms:created xsi:type="dcterms:W3CDTF">2018-09-17T01:22:00Z</dcterms:created>
  <dcterms:modified xsi:type="dcterms:W3CDTF">2018-11-14T03:42:00Z</dcterms:modified>
</cp:coreProperties>
</file>